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DD1" w:rsidRPr="007128EE" w:rsidRDefault="00E90DD1" w:rsidP="00B77054">
      <w:pPr>
        <w:pStyle w:val="31"/>
        <w:shd w:val="clear" w:color="auto" w:fill="auto"/>
        <w:spacing w:after="0" w:line="240" w:lineRule="auto"/>
        <w:ind w:left="20"/>
        <w:jc w:val="center"/>
        <w:rPr>
          <w:sz w:val="24"/>
          <w:szCs w:val="28"/>
        </w:rPr>
      </w:pPr>
      <w:bookmarkStart w:id="0" w:name="_GoBack"/>
      <w:bookmarkEnd w:id="0"/>
      <w:r w:rsidRPr="007128EE">
        <w:rPr>
          <w:rStyle w:val="31pt"/>
          <w:b/>
          <w:color w:val="000000"/>
          <w:sz w:val="24"/>
          <w:szCs w:val="28"/>
        </w:rPr>
        <w:t>КОНТРАКТ</w:t>
      </w:r>
    </w:p>
    <w:p w:rsidR="00E90DD1" w:rsidRPr="007128EE" w:rsidRDefault="00E90DD1" w:rsidP="00B77054">
      <w:pPr>
        <w:pStyle w:val="21"/>
        <w:shd w:val="clear" w:color="auto" w:fill="auto"/>
        <w:spacing w:before="0" w:after="0" w:line="240" w:lineRule="auto"/>
        <w:ind w:left="20"/>
        <w:rPr>
          <w:rStyle w:val="20"/>
          <w:color w:val="000000"/>
          <w:szCs w:val="28"/>
        </w:rPr>
      </w:pPr>
      <w:r w:rsidRPr="007128EE">
        <w:rPr>
          <w:rStyle w:val="20"/>
          <w:color w:val="000000"/>
          <w:szCs w:val="28"/>
        </w:rPr>
        <w:t>нанимателя с работником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8"/>
        <w:gridCol w:w="527"/>
        <w:gridCol w:w="421"/>
        <w:gridCol w:w="1233"/>
        <w:gridCol w:w="5403"/>
        <w:gridCol w:w="1497"/>
      </w:tblGrid>
      <w:tr w:rsidR="00B77054" w:rsidRPr="007128EE" w:rsidTr="00687C62">
        <w:tc>
          <w:tcPr>
            <w:tcW w:w="337" w:type="dxa"/>
          </w:tcPr>
          <w:p w:rsidR="00B77054" w:rsidRPr="007128EE" w:rsidRDefault="00B77054" w:rsidP="00B77054">
            <w:pPr>
              <w:ind w:right="1"/>
              <w:jc w:val="both"/>
              <w:rPr>
                <w:rFonts w:ascii="Times New Roman" w:hAnsi="Times New Roman" w:cs="Times New Roman"/>
                <w:szCs w:val="28"/>
              </w:rPr>
            </w:pPr>
            <w:r w:rsidRPr="007128EE">
              <w:rPr>
                <w:rFonts w:ascii="Times New Roman" w:hAnsi="Times New Roman" w:cs="Times New Roman"/>
                <w:szCs w:val="28"/>
              </w:rPr>
              <w:t>«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B77054" w:rsidRPr="007128EE" w:rsidRDefault="00B77054" w:rsidP="00B77054">
            <w:pPr>
              <w:ind w:right="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1" w:type="dxa"/>
          </w:tcPr>
          <w:p w:rsidR="00B77054" w:rsidRPr="007128EE" w:rsidRDefault="00B77054" w:rsidP="00B77054">
            <w:pPr>
              <w:ind w:right="1"/>
              <w:jc w:val="both"/>
              <w:rPr>
                <w:rFonts w:ascii="Times New Roman" w:hAnsi="Times New Roman" w:cs="Times New Roman"/>
                <w:szCs w:val="28"/>
              </w:rPr>
            </w:pPr>
            <w:r w:rsidRPr="007128EE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B77054" w:rsidRPr="007128EE" w:rsidRDefault="00B77054" w:rsidP="00060FA4">
            <w:pPr>
              <w:tabs>
                <w:tab w:val="left" w:pos="620"/>
                <w:tab w:val="center" w:pos="769"/>
              </w:tabs>
              <w:ind w:right="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03" w:type="dxa"/>
          </w:tcPr>
          <w:p w:rsidR="00B77054" w:rsidRPr="007128EE" w:rsidRDefault="00D85758" w:rsidP="00D85758">
            <w:pPr>
              <w:ind w:right="1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2022</w:t>
            </w:r>
            <w:r w:rsidR="00B77054" w:rsidRPr="007128EE">
              <w:rPr>
                <w:rFonts w:ascii="Times New Roman" w:hAnsi="Times New Roman" w:cs="Times New Roman"/>
                <w:szCs w:val="28"/>
              </w:rPr>
              <w:t xml:space="preserve"> г.</w:t>
            </w:r>
          </w:p>
        </w:tc>
        <w:tc>
          <w:tcPr>
            <w:tcW w:w="1497" w:type="dxa"/>
          </w:tcPr>
          <w:p w:rsidR="00B77054" w:rsidRPr="001A6B27" w:rsidRDefault="001A6B27" w:rsidP="00B77054">
            <w:pPr>
              <w:ind w:right="1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г. Минск</w:t>
            </w:r>
          </w:p>
        </w:tc>
      </w:tr>
    </w:tbl>
    <w:p w:rsidR="00B77054" w:rsidRPr="007128EE" w:rsidRDefault="00B77054" w:rsidP="00B77054">
      <w:pPr>
        <w:shd w:val="clear" w:color="auto" w:fill="FFFFFF"/>
        <w:ind w:right="1"/>
        <w:jc w:val="both"/>
        <w:rPr>
          <w:rFonts w:ascii="Times New Roman" w:hAnsi="Times New Roman" w:cs="Times New Roman"/>
          <w:szCs w:val="28"/>
        </w:rPr>
      </w:pPr>
    </w:p>
    <w:p w:rsidR="00B77054" w:rsidRPr="007128EE" w:rsidRDefault="00B77054" w:rsidP="00B77054">
      <w:pPr>
        <w:shd w:val="clear" w:color="auto" w:fill="FFFFFF"/>
        <w:ind w:right="1" w:firstLine="720"/>
        <w:jc w:val="both"/>
        <w:rPr>
          <w:rFonts w:ascii="Times New Roman" w:hAnsi="Times New Roman" w:cs="Times New Roman"/>
          <w:w w:val="101"/>
          <w:szCs w:val="28"/>
        </w:rPr>
      </w:pPr>
      <w:r w:rsidRPr="007128EE">
        <w:rPr>
          <w:rFonts w:ascii="Times New Roman" w:hAnsi="Times New Roman" w:cs="Times New Roman"/>
          <w:w w:val="101"/>
          <w:szCs w:val="28"/>
        </w:rPr>
        <w:t xml:space="preserve">Учреждение образования «Белорусский государственный университет информатики и радиоэлектроники» в лице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4"/>
      </w:tblGrid>
      <w:tr w:rsidR="00B77054" w:rsidRPr="00612A2A" w:rsidTr="00B108CE">
        <w:tc>
          <w:tcPr>
            <w:tcW w:w="10298" w:type="dxa"/>
            <w:tcBorders>
              <w:bottom w:val="single" w:sz="4" w:space="0" w:color="auto"/>
            </w:tcBorders>
          </w:tcPr>
          <w:p w:rsidR="00B77054" w:rsidRPr="00612A2A" w:rsidRDefault="00687C62" w:rsidP="00913284">
            <w:pPr>
              <w:ind w:right="1"/>
              <w:jc w:val="center"/>
              <w:rPr>
                <w:rFonts w:ascii="Times New Roman" w:hAnsi="Times New Roman" w:cs="Times New Roman"/>
                <w:w w:val="101"/>
                <w:szCs w:val="28"/>
              </w:rPr>
            </w:pPr>
            <w:r>
              <w:rPr>
                <w:rFonts w:ascii="Times New Roman" w:hAnsi="Times New Roman" w:cs="Times New Roman"/>
                <w:w w:val="101"/>
                <w:szCs w:val="28"/>
              </w:rPr>
              <w:t>ректора</w:t>
            </w:r>
            <w:r w:rsidR="00EE726D">
              <w:rPr>
                <w:rFonts w:ascii="Times New Roman" w:hAnsi="Times New Roman" w:cs="Times New Roman"/>
                <w:w w:val="101"/>
                <w:szCs w:val="28"/>
              </w:rPr>
              <w:t xml:space="preserve"> </w:t>
            </w:r>
            <w:r w:rsidR="00913284">
              <w:rPr>
                <w:rFonts w:ascii="Times New Roman" w:hAnsi="Times New Roman" w:cs="Times New Roman"/>
                <w:w w:val="101"/>
                <w:szCs w:val="28"/>
              </w:rPr>
              <w:t>Богуша Вадима Анатольевича</w:t>
            </w:r>
          </w:p>
        </w:tc>
      </w:tr>
      <w:tr w:rsidR="00B77054" w:rsidRPr="00F17B4B" w:rsidTr="00B108CE">
        <w:tc>
          <w:tcPr>
            <w:tcW w:w="10298" w:type="dxa"/>
            <w:tcBorders>
              <w:top w:val="single" w:sz="4" w:space="0" w:color="auto"/>
            </w:tcBorders>
          </w:tcPr>
          <w:p w:rsidR="00B77054" w:rsidRPr="00F17B4B" w:rsidRDefault="00B77054" w:rsidP="00B77054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F17B4B">
              <w:rPr>
                <w:rFonts w:ascii="Times New Roman" w:hAnsi="Times New Roman" w:cs="Times New Roman"/>
                <w:w w:val="101"/>
                <w:sz w:val="20"/>
                <w:szCs w:val="20"/>
              </w:rPr>
              <w:t>(фамилия, собственное имя, отчество (если таковое имеется), должность)</w:t>
            </w:r>
          </w:p>
        </w:tc>
      </w:tr>
    </w:tbl>
    <w:p w:rsidR="00B77054" w:rsidRPr="007128EE" w:rsidRDefault="00B77054" w:rsidP="00B77054">
      <w:pPr>
        <w:shd w:val="clear" w:color="auto" w:fill="FFFFFF"/>
        <w:ind w:right="1"/>
        <w:jc w:val="both"/>
        <w:rPr>
          <w:rFonts w:ascii="Times New Roman" w:hAnsi="Times New Roman" w:cs="Times New Roman"/>
          <w:w w:val="101"/>
          <w:szCs w:val="28"/>
        </w:rPr>
      </w:pPr>
      <w:r w:rsidRPr="007128EE">
        <w:rPr>
          <w:rFonts w:ascii="Times New Roman" w:hAnsi="Times New Roman" w:cs="Times New Roman"/>
          <w:w w:val="101"/>
          <w:szCs w:val="28"/>
        </w:rPr>
        <w:t xml:space="preserve">(далее </w:t>
      </w:r>
      <w:r w:rsidR="00F17B4B">
        <w:rPr>
          <w:rFonts w:ascii="Times New Roman" w:hAnsi="Times New Roman" w:cs="Times New Roman"/>
          <w:w w:val="101"/>
          <w:szCs w:val="28"/>
        </w:rPr>
        <w:t>именуемый</w:t>
      </w:r>
      <w:r w:rsidRPr="007128EE">
        <w:rPr>
          <w:rFonts w:ascii="Times New Roman" w:hAnsi="Times New Roman" w:cs="Times New Roman"/>
          <w:w w:val="101"/>
          <w:szCs w:val="28"/>
        </w:rPr>
        <w:t xml:space="preserve"> Нанимател</w:t>
      </w:r>
      <w:r w:rsidR="00F17B4B">
        <w:rPr>
          <w:rFonts w:ascii="Times New Roman" w:hAnsi="Times New Roman" w:cs="Times New Roman"/>
          <w:w w:val="101"/>
          <w:szCs w:val="28"/>
        </w:rPr>
        <w:t>ем</w:t>
      </w:r>
      <w:r w:rsidRPr="007128EE">
        <w:rPr>
          <w:rFonts w:ascii="Times New Roman" w:hAnsi="Times New Roman" w:cs="Times New Roman"/>
          <w:w w:val="101"/>
          <w:szCs w:val="28"/>
        </w:rPr>
        <w:t>), действующего на основании Устава университета,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1809"/>
        <w:gridCol w:w="8080"/>
      </w:tblGrid>
      <w:tr w:rsidR="00B77054" w:rsidRPr="007128EE" w:rsidTr="00B77054">
        <w:tc>
          <w:tcPr>
            <w:tcW w:w="1809" w:type="dxa"/>
          </w:tcPr>
          <w:p w:rsidR="00B77054" w:rsidRPr="007128EE" w:rsidRDefault="00B77054" w:rsidP="00B77054">
            <w:pPr>
              <w:shd w:val="clear" w:color="auto" w:fill="FFFFFF"/>
              <w:ind w:right="1"/>
              <w:jc w:val="both"/>
              <w:rPr>
                <w:rFonts w:ascii="Times New Roman" w:hAnsi="Times New Roman" w:cs="Times New Roman"/>
                <w:w w:val="101"/>
                <w:szCs w:val="28"/>
              </w:rPr>
            </w:pPr>
            <w:r w:rsidRPr="007128EE">
              <w:rPr>
                <w:rFonts w:ascii="Times New Roman" w:hAnsi="Times New Roman" w:cs="Times New Roman"/>
                <w:w w:val="101"/>
                <w:szCs w:val="28"/>
              </w:rPr>
              <w:t xml:space="preserve">и гражданин  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77054" w:rsidRPr="00FB6BCD" w:rsidRDefault="00B77054" w:rsidP="00191586">
            <w:pPr>
              <w:ind w:right="1"/>
              <w:rPr>
                <w:rFonts w:ascii="Times New Roman" w:hAnsi="Times New Roman" w:cs="Times New Roman"/>
                <w:w w:val="101"/>
                <w:szCs w:val="28"/>
              </w:rPr>
            </w:pPr>
          </w:p>
        </w:tc>
      </w:tr>
      <w:tr w:rsidR="00B77054" w:rsidRPr="00F17B4B" w:rsidTr="00B77054">
        <w:tc>
          <w:tcPr>
            <w:tcW w:w="1809" w:type="dxa"/>
          </w:tcPr>
          <w:p w:rsidR="00B77054" w:rsidRPr="00F17B4B" w:rsidRDefault="00B77054" w:rsidP="00B77054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B77054" w:rsidRPr="00F17B4B" w:rsidRDefault="00B77054" w:rsidP="00B77054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F17B4B">
              <w:rPr>
                <w:rFonts w:ascii="Times New Roman" w:hAnsi="Times New Roman" w:cs="Times New Roman"/>
                <w:w w:val="101"/>
                <w:sz w:val="20"/>
                <w:szCs w:val="20"/>
              </w:rPr>
              <w:t>(фамилия, собственное имя, отчество (если таковое имеется))</w:t>
            </w:r>
          </w:p>
        </w:tc>
      </w:tr>
    </w:tbl>
    <w:p w:rsidR="00B77054" w:rsidRPr="007128EE" w:rsidRDefault="00B77054" w:rsidP="00B77054">
      <w:pPr>
        <w:shd w:val="clear" w:color="auto" w:fill="FFFFFF"/>
        <w:ind w:right="1"/>
        <w:jc w:val="both"/>
        <w:rPr>
          <w:rFonts w:ascii="Times New Roman" w:hAnsi="Times New Roman" w:cs="Times New Roman"/>
          <w:szCs w:val="28"/>
        </w:rPr>
      </w:pPr>
      <w:r w:rsidRPr="007128EE">
        <w:rPr>
          <w:rFonts w:ascii="Times New Roman" w:hAnsi="Times New Roman" w:cs="Times New Roman"/>
          <w:szCs w:val="28"/>
        </w:rPr>
        <w:t xml:space="preserve">(далее </w:t>
      </w:r>
      <w:r w:rsidR="00F17B4B">
        <w:rPr>
          <w:rFonts w:ascii="Times New Roman" w:hAnsi="Times New Roman" w:cs="Times New Roman"/>
          <w:szCs w:val="28"/>
        </w:rPr>
        <w:t>именуемый</w:t>
      </w:r>
      <w:r w:rsidRPr="007128EE">
        <w:rPr>
          <w:rFonts w:ascii="Times New Roman" w:hAnsi="Times New Roman" w:cs="Times New Roman"/>
          <w:szCs w:val="28"/>
        </w:rPr>
        <w:t xml:space="preserve"> Работник</w:t>
      </w:r>
      <w:r w:rsidR="00F17B4B">
        <w:rPr>
          <w:rFonts w:ascii="Times New Roman" w:hAnsi="Times New Roman" w:cs="Times New Roman"/>
          <w:szCs w:val="28"/>
        </w:rPr>
        <w:t>ом</w:t>
      </w:r>
      <w:r w:rsidRPr="007128EE">
        <w:rPr>
          <w:rFonts w:ascii="Times New Roman" w:hAnsi="Times New Roman" w:cs="Times New Roman"/>
          <w:szCs w:val="28"/>
        </w:rPr>
        <w:t xml:space="preserve">) </w:t>
      </w:r>
      <w:r w:rsidRPr="007128EE">
        <w:rPr>
          <w:rFonts w:ascii="Times New Roman" w:hAnsi="Times New Roman" w:cs="Times New Roman"/>
          <w:spacing w:val="-3"/>
          <w:szCs w:val="28"/>
        </w:rPr>
        <w:t xml:space="preserve">заключили настоящий контракт о нижеследующем: </w:t>
      </w:r>
    </w:p>
    <w:p w:rsidR="00B77054" w:rsidRPr="007128EE" w:rsidRDefault="00B77054" w:rsidP="00B77054">
      <w:pPr>
        <w:shd w:val="clear" w:color="auto" w:fill="FFFFFF"/>
        <w:ind w:right="1"/>
        <w:jc w:val="both"/>
        <w:rPr>
          <w:rFonts w:ascii="Times New Roman" w:hAnsi="Times New Roman" w:cs="Times New Roman"/>
          <w:szCs w:val="28"/>
        </w:rPr>
      </w:pPr>
      <w:r w:rsidRPr="007128EE">
        <w:rPr>
          <w:rFonts w:ascii="Times New Roman" w:hAnsi="Times New Roman" w:cs="Times New Roman"/>
          <w:spacing w:val="-3"/>
          <w:szCs w:val="28"/>
        </w:rPr>
        <w:t xml:space="preserve">            </w:t>
      </w:r>
      <w:r w:rsidR="00F17B4B">
        <w:rPr>
          <w:rFonts w:ascii="Times New Roman" w:hAnsi="Times New Roman" w:cs="Times New Roman"/>
          <w:spacing w:val="-3"/>
          <w:szCs w:val="28"/>
        </w:rPr>
        <w:t>1</w:t>
      </w:r>
      <w:r w:rsidRPr="007128EE">
        <w:rPr>
          <w:rFonts w:ascii="Times New Roman" w:hAnsi="Times New Roman" w:cs="Times New Roman"/>
          <w:spacing w:val="-3"/>
          <w:szCs w:val="28"/>
        </w:rPr>
        <w:t xml:space="preserve">. </w:t>
      </w:r>
      <w:r w:rsidRPr="007128EE">
        <w:rPr>
          <w:rFonts w:ascii="Times New Roman" w:hAnsi="Times New Roman" w:cs="Times New Roman"/>
          <w:szCs w:val="28"/>
        </w:rPr>
        <w:t xml:space="preserve">Наниматель </w:t>
      </w:r>
      <w:r w:rsidRPr="00532320">
        <w:rPr>
          <w:rFonts w:ascii="Times New Roman" w:hAnsi="Times New Roman" w:cs="Times New Roman"/>
          <w:szCs w:val="28"/>
          <w:u w:val="single"/>
        </w:rPr>
        <w:t>принимает</w:t>
      </w:r>
      <w:r w:rsidRPr="00F17B4B">
        <w:rPr>
          <w:rFonts w:ascii="Times New Roman" w:hAnsi="Times New Roman" w:cs="Times New Roman"/>
          <w:szCs w:val="28"/>
        </w:rPr>
        <w:t xml:space="preserve"> </w:t>
      </w:r>
      <w:r w:rsidRPr="007128EE">
        <w:rPr>
          <w:rFonts w:ascii="Times New Roman" w:hAnsi="Times New Roman" w:cs="Times New Roman"/>
          <w:szCs w:val="28"/>
        </w:rPr>
        <w:t>(</w:t>
      </w:r>
      <w:r w:rsidRPr="00EE726D">
        <w:rPr>
          <w:rFonts w:ascii="Times New Roman" w:hAnsi="Times New Roman" w:cs="Times New Roman"/>
          <w:szCs w:val="28"/>
        </w:rPr>
        <w:t>назначает</w:t>
      </w:r>
      <w:r w:rsidRPr="007128EE">
        <w:rPr>
          <w:rFonts w:ascii="Times New Roman" w:hAnsi="Times New Roman" w:cs="Times New Roman"/>
          <w:szCs w:val="28"/>
        </w:rPr>
        <w:t xml:space="preserve">, </w:t>
      </w:r>
      <w:r w:rsidRPr="00532320">
        <w:rPr>
          <w:rFonts w:ascii="Times New Roman" w:hAnsi="Times New Roman" w:cs="Times New Roman"/>
          <w:szCs w:val="28"/>
        </w:rPr>
        <w:t>заключает</w:t>
      </w:r>
      <w:r w:rsidR="00F17B4B">
        <w:rPr>
          <w:rFonts w:ascii="Times New Roman" w:hAnsi="Times New Roman" w:cs="Times New Roman"/>
          <w:szCs w:val="28"/>
        </w:rPr>
        <w:t>)</w:t>
      </w:r>
      <w:r w:rsidRPr="00AF2D64">
        <w:rPr>
          <w:rFonts w:ascii="Times New Roman" w:hAnsi="Times New Roman" w:cs="Times New Roman"/>
          <w:szCs w:val="28"/>
        </w:rPr>
        <w:t xml:space="preserve"> </w:t>
      </w:r>
      <w:r w:rsidR="00F17B4B">
        <w:rPr>
          <w:rFonts w:ascii="Times New Roman" w:hAnsi="Times New Roman" w:cs="Times New Roman"/>
          <w:szCs w:val="28"/>
        </w:rPr>
        <w:t xml:space="preserve">настоящий </w:t>
      </w:r>
      <w:r w:rsidRPr="00AF2D64">
        <w:rPr>
          <w:rFonts w:ascii="Times New Roman" w:hAnsi="Times New Roman" w:cs="Times New Roman"/>
          <w:szCs w:val="28"/>
        </w:rPr>
        <w:t>контракт с</w:t>
      </w:r>
    </w:p>
    <w:tbl>
      <w:tblPr>
        <w:tblW w:w="98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533"/>
        <w:gridCol w:w="426"/>
        <w:gridCol w:w="451"/>
        <w:gridCol w:w="424"/>
        <w:gridCol w:w="6"/>
        <w:gridCol w:w="416"/>
        <w:gridCol w:w="8"/>
        <w:gridCol w:w="274"/>
        <w:gridCol w:w="9"/>
        <w:gridCol w:w="112"/>
        <w:gridCol w:w="440"/>
        <w:gridCol w:w="579"/>
        <w:gridCol w:w="254"/>
        <w:gridCol w:w="140"/>
        <w:gridCol w:w="253"/>
        <w:gridCol w:w="165"/>
        <w:gridCol w:w="236"/>
        <w:gridCol w:w="15"/>
        <w:gridCol w:w="297"/>
        <w:gridCol w:w="35"/>
        <w:gridCol w:w="247"/>
        <w:gridCol w:w="315"/>
        <w:gridCol w:w="244"/>
        <w:gridCol w:w="180"/>
        <w:gridCol w:w="242"/>
        <w:gridCol w:w="40"/>
        <w:gridCol w:w="241"/>
        <w:gridCol w:w="1175"/>
        <w:gridCol w:w="588"/>
        <w:gridCol w:w="451"/>
        <w:gridCol w:w="376"/>
        <w:gridCol w:w="11"/>
      </w:tblGrid>
      <w:tr w:rsidR="00B77054" w:rsidRPr="00B77054" w:rsidTr="00B77054">
        <w:trPr>
          <w:gridAfter w:val="1"/>
          <w:wAfter w:w="11" w:type="dxa"/>
          <w:trHeight w:val="93"/>
        </w:trPr>
        <w:tc>
          <w:tcPr>
            <w:tcW w:w="9889" w:type="dxa"/>
            <w:gridSpan w:val="32"/>
            <w:tcBorders>
              <w:top w:val="nil"/>
            </w:tcBorders>
            <w:vAlign w:val="bottom"/>
          </w:tcPr>
          <w:p w:rsidR="00B77054" w:rsidRPr="00612A2A" w:rsidRDefault="00B77054" w:rsidP="00FB6BC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77054" w:rsidRPr="00F17B4B" w:rsidTr="00B77054">
        <w:trPr>
          <w:gridAfter w:val="1"/>
          <w:wAfter w:w="11" w:type="dxa"/>
        </w:trPr>
        <w:tc>
          <w:tcPr>
            <w:tcW w:w="9889" w:type="dxa"/>
            <w:gridSpan w:val="32"/>
            <w:tcBorders>
              <w:bottom w:val="nil"/>
            </w:tcBorders>
          </w:tcPr>
          <w:p w:rsidR="00B77054" w:rsidRPr="00F17B4B" w:rsidRDefault="00B77054" w:rsidP="00B7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B4B">
              <w:rPr>
                <w:rFonts w:ascii="Times New Roman" w:hAnsi="Times New Roman" w:cs="Times New Roman"/>
                <w:sz w:val="20"/>
                <w:szCs w:val="20"/>
              </w:rPr>
              <w:t>(фамилия, собственное имя, отчество (если таковое имеется))</w:t>
            </w:r>
            <w:r w:rsidR="00F17B4B" w:rsidRPr="00F17B4B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</w:t>
            </w:r>
          </w:p>
        </w:tc>
      </w:tr>
      <w:tr w:rsidR="00B77054" w:rsidRPr="007128EE" w:rsidTr="007128EE">
        <w:trPr>
          <w:gridAfter w:val="1"/>
          <w:wAfter w:w="11" w:type="dxa"/>
          <w:trHeight w:val="361"/>
        </w:trPr>
        <w:tc>
          <w:tcPr>
            <w:tcW w:w="4784" w:type="dxa"/>
            <w:gridSpan w:val="15"/>
            <w:tcBorders>
              <w:top w:val="nil"/>
              <w:bottom w:val="nil"/>
              <w:right w:val="nil"/>
            </w:tcBorders>
            <w:vAlign w:val="bottom"/>
          </w:tcPr>
          <w:p w:rsidR="00B77054" w:rsidRPr="007128EE" w:rsidRDefault="00B77054" w:rsidP="00F17B4B">
            <w:pPr>
              <w:ind w:left="-114"/>
              <w:jc w:val="both"/>
              <w:rPr>
                <w:rFonts w:ascii="Times New Roman" w:hAnsi="Times New Roman" w:cs="Times New Roman"/>
                <w:szCs w:val="28"/>
              </w:rPr>
            </w:pPr>
            <w:r w:rsidRPr="007128EE">
              <w:rPr>
                <w:rFonts w:ascii="Times New Roman" w:hAnsi="Times New Roman" w:cs="Times New Roman"/>
                <w:szCs w:val="28"/>
              </w:rPr>
              <w:t xml:space="preserve">на работу </w:t>
            </w:r>
            <w:r w:rsidR="00F17B4B">
              <w:rPr>
                <w:rFonts w:ascii="Times New Roman" w:hAnsi="Times New Roman" w:cs="Times New Roman"/>
                <w:szCs w:val="28"/>
              </w:rPr>
              <w:t>н</w:t>
            </w:r>
            <w:r w:rsidRPr="00557242">
              <w:rPr>
                <w:rFonts w:ascii="Times New Roman" w:hAnsi="Times New Roman" w:cs="Times New Roman"/>
                <w:szCs w:val="28"/>
              </w:rPr>
              <w:t>а должность</w:t>
            </w:r>
            <w:r w:rsidRPr="007128EE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F17B4B">
              <w:rPr>
                <w:rFonts w:ascii="Times New Roman" w:hAnsi="Times New Roman" w:cs="Times New Roman"/>
                <w:szCs w:val="28"/>
              </w:rPr>
              <w:t>(</w:t>
            </w:r>
            <w:r w:rsidRPr="00EC1899">
              <w:rPr>
                <w:rFonts w:ascii="Times New Roman" w:hAnsi="Times New Roman" w:cs="Times New Roman"/>
                <w:szCs w:val="28"/>
                <w:u w:val="single"/>
              </w:rPr>
              <w:t>работающим</w:t>
            </w:r>
            <w:r w:rsidRPr="00913284">
              <w:rPr>
                <w:rFonts w:ascii="Times New Roman" w:hAnsi="Times New Roman" w:cs="Times New Roman"/>
                <w:szCs w:val="28"/>
              </w:rPr>
              <w:t>(щей))</w:t>
            </w:r>
          </w:p>
        </w:tc>
        <w:tc>
          <w:tcPr>
            <w:tcW w:w="5105" w:type="dxa"/>
            <w:gridSpan w:val="17"/>
            <w:tcBorders>
              <w:top w:val="nil"/>
              <w:left w:val="nil"/>
            </w:tcBorders>
            <w:vAlign w:val="bottom"/>
          </w:tcPr>
          <w:p w:rsidR="00B77054" w:rsidRPr="007128EE" w:rsidRDefault="00B77054" w:rsidP="00FB6BCD">
            <w:pPr>
              <w:ind w:left="-114" w:right="-102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77054" w:rsidRPr="00F17B4B" w:rsidTr="007128EE">
        <w:trPr>
          <w:gridAfter w:val="1"/>
          <w:wAfter w:w="11" w:type="dxa"/>
        </w:trPr>
        <w:tc>
          <w:tcPr>
            <w:tcW w:w="707" w:type="dxa"/>
            <w:tcBorders>
              <w:top w:val="nil"/>
              <w:bottom w:val="nil"/>
              <w:right w:val="nil"/>
            </w:tcBorders>
          </w:tcPr>
          <w:p w:rsidR="00B77054" w:rsidRPr="00F17B4B" w:rsidRDefault="00B77054" w:rsidP="00B7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77054" w:rsidRPr="00F17B4B" w:rsidRDefault="00B77054" w:rsidP="00B7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5" w:type="dxa"/>
            <w:gridSpan w:val="17"/>
            <w:tcBorders>
              <w:left w:val="nil"/>
              <w:bottom w:val="nil"/>
            </w:tcBorders>
          </w:tcPr>
          <w:p w:rsidR="00B77054" w:rsidRPr="00F17B4B" w:rsidRDefault="00B77054" w:rsidP="00C87A90">
            <w:pPr>
              <w:ind w:left="25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B4B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</w:t>
            </w:r>
            <w:r w:rsidR="00F17B4B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</w:t>
            </w:r>
            <w:r w:rsidRPr="00F17B4B">
              <w:rPr>
                <w:rFonts w:ascii="Times New Roman" w:hAnsi="Times New Roman" w:cs="Times New Roman"/>
                <w:sz w:val="20"/>
                <w:szCs w:val="20"/>
              </w:rPr>
              <w:t>, квалификация)</w:t>
            </w:r>
          </w:p>
        </w:tc>
      </w:tr>
      <w:tr w:rsidR="00B77054" w:rsidRPr="00612A2A" w:rsidTr="00B77054">
        <w:trPr>
          <w:gridAfter w:val="1"/>
          <w:wAfter w:w="11" w:type="dxa"/>
          <w:trHeight w:val="227"/>
        </w:trPr>
        <w:tc>
          <w:tcPr>
            <w:tcW w:w="9889" w:type="dxa"/>
            <w:gridSpan w:val="32"/>
            <w:tcBorders>
              <w:top w:val="nil"/>
            </w:tcBorders>
            <w:vAlign w:val="bottom"/>
          </w:tcPr>
          <w:p w:rsidR="00B77054" w:rsidRPr="00612A2A" w:rsidRDefault="00B77054" w:rsidP="00704EF1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77054" w:rsidRPr="00F17B4B" w:rsidTr="00B77054">
        <w:trPr>
          <w:gridAfter w:val="1"/>
          <w:wAfter w:w="11" w:type="dxa"/>
        </w:trPr>
        <w:tc>
          <w:tcPr>
            <w:tcW w:w="9889" w:type="dxa"/>
            <w:gridSpan w:val="32"/>
            <w:tcBorders>
              <w:bottom w:val="nil"/>
            </w:tcBorders>
          </w:tcPr>
          <w:p w:rsidR="00B77054" w:rsidRPr="00F17B4B" w:rsidRDefault="00B77054" w:rsidP="00B7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B4B">
              <w:rPr>
                <w:rFonts w:ascii="Times New Roman" w:hAnsi="Times New Roman" w:cs="Times New Roman"/>
                <w:sz w:val="20"/>
                <w:szCs w:val="20"/>
              </w:rPr>
              <w:t>(место работы, в том числе название структурного подразделения, часть ставки))</w:t>
            </w:r>
          </w:p>
        </w:tc>
      </w:tr>
      <w:tr w:rsidR="00FA2192" w:rsidRPr="00C87A90" w:rsidTr="007128E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1241" w:type="dxa"/>
            <w:gridSpan w:val="2"/>
          </w:tcPr>
          <w:p w:rsidR="00B77054" w:rsidRPr="00C87A90" w:rsidRDefault="00B77054" w:rsidP="00B77054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C87A90">
              <w:rPr>
                <w:rFonts w:ascii="Times New Roman" w:hAnsi="Times New Roman" w:cs="Times New Roman"/>
              </w:rPr>
              <w:t>сроком на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77054" w:rsidRPr="00C87A90" w:rsidRDefault="00B77054" w:rsidP="00B77054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3"/>
          </w:tcPr>
          <w:p w:rsidR="00B77054" w:rsidRPr="00C87A90" w:rsidRDefault="00B0194E" w:rsidP="00B77054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  <w:r w:rsidR="00B77054" w:rsidRPr="00C87A90">
              <w:rPr>
                <w:rFonts w:ascii="Times New Roman" w:hAnsi="Times New Roman" w:cs="Times New Roman"/>
              </w:rPr>
              <w:t xml:space="preserve"> с «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B77054" w:rsidRPr="00C87A90" w:rsidRDefault="00B77054" w:rsidP="00564069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</w:tcPr>
          <w:p w:rsidR="00B77054" w:rsidRPr="00C87A90" w:rsidRDefault="00B77054" w:rsidP="00B77054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C87A9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B77054" w:rsidRPr="00C87A90" w:rsidRDefault="00B77054" w:rsidP="00A25980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gridSpan w:val="2"/>
          </w:tcPr>
          <w:p w:rsidR="00B77054" w:rsidRPr="00C87A90" w:rsidRDefault="00B77054" w:rsidP="00B77054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C87A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</w:tcPr>
          <w:p w:rsidR="00B77054" w:rsidRPr="00C87A90" w:rsidRDefault="00B77054" w:rsidP="00D85758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77054" w:rsidRPr="00C87A90" w:rsidRDefault="00B77054" w:rsidP="00B77054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gridSpan w:val="3"/>
          </w:tcPr>
          <w:p w:rsidR="00B77054" w:rsidRPr="00C87A90" w:rsidRDefault="00B77054" w:rsidP="00B77054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2"/>
          </w:tcPr>
          <w:p w:rsidR="00B77054" w:rsidRPr="00C87A90" w:rsidRDefault="00B77054" w:rsidP="00B77054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C87A90">
              <w:rPr>
                <w:rFonts w:ascii="Times New Roman" w:hAnsi="Times New Roman" w:cs="Times New Roman"/>
              </w:rPr>
              <w:t>по «</w:t>
            </w: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B77054" w:rsidRPr="00C87A90" w:rsidRDefault="00B77054" w:rsidP="002F17B9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2"/>
          </w:tcPr>
          <w:p w:rsidR="00B77054" w:rsidRPr="00C87A90" w:rsidRDefault="00B77054" w:rsidP="00B77054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C87A9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B77054" w:rsidRPr="00C87A90" w:rsidRDefault="00B77054" w:rsidP="00A25980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B77054" w:rsidRPr="00C87A90" w:rsidRDefault="00B77054" w:rsidP="00B77054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C87A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B77054" w:rsidRPr="00C87A90" w:rsidRDefault="00B77054" w:rsidP="00D85758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</w:tcPr>
          <w:p w:rsidR="00B77054" w:rsidRPr="00C87A90" w:rsidRDefault="00B77054" w:rsidP="00B77054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C87A90">
              <w:rPr>
                <w:rFonts w:ascii="Times New Roman" w:hAnsi="Times New Roman" w:cs="Times New Roman"/>
              </w:rPr>
              <w:t>г.</w:t>
            </w:r>
          </w:p>
        </w:tc>
      </w:tr>
      <w:tr w:rsidR="00B77054" w:rsidRPr="007128EE" w:rsidTr="007128EE">
        <w:trPr>
          <w:gridAfter w:val="1"/>
          <w:wAfter w:w="11" w:type="dxa"/>
          <w:trHeight w:val="93"/>
        </w:trPr>
        <w:tc>
          <w:tcPr>
            <w:tcW w:w="3369" w:type="dxa"/>
            <w:gridSpan w:val="11"/>
            <w:tcBorders>
              <w:top w:val="nil"/>
              <w:bottom w:val="nil"/>
              <w:right w:val="nil"/>
            </w:tcBorders>
            <w:vAlign w:val="bottom"/>
          </w:tcPr>
          <w:p w:rsidR="00B77054" w:rsidRPr="007128EE" w:rsidRDefault="00B77054" w:rsidP="00B77054">
            <w:pPr>
              <w:ind w:left="-114" w:firstLine="856"/>
              <w:jc w:val="both"/>
              <w:rPr>
                <w:rFonts w:ascii="Times New Roman" w:hAnsi="Times New Roman" w:cs="Times New Roman"/>
                <w:szCs w:val="28"/>
              </w:rPr>
            </w:pPr>
            <w:r w:rsidRPr="007128EE">
              <w:rPr>
                <w:rFonts w:ascii="Times New Roman" w:hAnsi="Times New Roman" w:cs="Times New Roman"/>
                <w:szCs w:val="28"/>
              </w:rPr>
              <w:t>Контракт заключается</w:t>
            </w:r>
          </w:p>
        </w:tc>
        <w:tc>
          <w:tcPr>
            <w:tcW w:w="6520" w:type="dxa"/>
            <w:gridSpan w:val="21"/>
            <w:tcBorders>
              <w:top w:val="nil"/>
              <w:left w:val="nil"/>
            </w:tcBorders>
            <w:vAlign w:val="bottom"/>
          </w:tcPr>
          <w:p w:rsidR="00B77054" w:rsidRPr="007128EE" w:rsidRDefault="00945645" w:rsidP="00557242">
            <w:pPr>
              <w:ind w:left="-114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без предварительного испытания</w:t>
            </w:r>
          </w:p>
        </w:tc>
      </w:tr>
      <w:tr w:rsidR="00B77054" w:rsidRPr="00F17B4B" w:rsidTr="00B77054">
        <w:trPr>
          <w:gridAfter w:val="1"/>
          <w:wAfter w:w="11" w:type="dxa"/>
        </w:trPr>
        <w:tc>
          <w:tcPr>
            <w:tcW w:w="707" w:type="dxa"/>
            <w:tcBorders>
              <w:top w:val="nil"/>
              <w:bottom w:val="nil"/>
              <w:right w:val="nil"/>
            </w:tcBorders>
          </w:tcPr>
          <w:p w:rsidR="00B77054" w:rsidRPr="00F17B4B" w:rsidRDefault="00B77054" w:rsidP="00B7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7054" w:rsidRPr="00F17B4B" w:rsidRDefault="00B77054" w:rsidP="00B7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9" w:type="dxa"/>
            <w:gridSpan w:val="20"/>
            <w:tcBorders>
              <w:left w:val="nil"/>
              <w:bottom w:val="nil"/>
            </w:tcBorders>
          </w:tcPr>
          <w:p w:rsidR="00B77054" w:rsidRPr="00F17B4B" w:rsidRDefault="00B77054" w:rsidP="00B77054">
            <w:pPr>
              <w:ind w:left="-103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B4B">
              <w:rPr>
                <w:rFonts w:ascii="Times New Roman" w:hAnsi="Times New Roman" w:cs="Times New Roman"/>
                <w:sz w:val="20"/>
                <w:szCs w:val="20"/>
              </w:rPr>
              <w:t>(с предварительным испытанием. Без предварительного испытания)</w:t>
            </w:r>
          </w:p>
        </w:tc>
      </w:tr>
      <w:tr w:rsidR="00FA2192" w:rsidRPr="007128EE" w:rsidTr="00B7705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19" w:type="dxa"/>
            <w:gridSpan w:val="4"/>
          </w:tcPr>
          <w:p w:rsidR="00B77054" w:rsidRPr="007128EE" w:rsidRDefault="00B77054" w:rsidP="00B77054">
            <w:pPr>
              <w:ind w:left="-103" w:right="-112"/>
              <w:jc w:val="center"/>
              <w:rPr>
                <w:rFonts w:ascii="Times New Roman" w:hAnsi="Times New Roman" w:cs="Times New Roman"/>
                <w:szCs w:val="28"/>
              </w:rPr>
            </w:pPr>
            <w:r w:rsidRPr="007128EE">
              <w:rPr>
                <w:rFonts w:ascii="Times New Roman" w:hAnsi="Times New Roman" w:cs="Times New Roman"/>
                <w:szCs w:val="28"/>
              </w:rPr>
              <w:t>срок испытания</w:t>
            </w:r>
          </w:p>
        </w:tc>
        <w:tc>
          <w:tcPr>
            <w:tcW w:w="424" w:type="dxa"/>
          </w:tcPr>
          <w:p w:rsidR="00B77054" w:rsidRPr="007128EE" w:rsidRDefault="00B77054" w:rsidP="00B77054">
            <w:pPr>
              <w:ind w:left="-103" w:right="-112"/>
              <w:jc w:val="center"/>
              <w:rPr>
                <w:rFonts w:ascii="Times New Roman" w:hAnsi="Times New Roman" w:cs="Times New Roman"/>
                <w:szCs w:val="28"/>
              </w:rPr>
            </w:pPr>
            <w:r w:rsidRPr="007128EE">
              <w:rPr>
                <w:rFonts w:ascii="Times New Roman" w:hAnsi="Times New Roman" w:cs="Times New Roman"/>
                <w:szCs w:val="28"/>
              </w:rPr>
              <w:t>с «</w:t>
            </w: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</w:tcPr>
          <w:p w:rsidR="00B77054" w:rsidRPr="007128EE" w:rsidRDefault="00B34E70" w:rsidP="00B77054">
            <w:pPr>
              <w:ind w:left="-103" w:right="-11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82" w:type="dxa"/>
            <w:gridSpan w:val="2"/>
          </w:tcPr>
          <w:p w:rsidR="00B77054" w:rsidRPr="007128EE" w:rsidRDefault="00B77054" w:rsidP="00B77054">
            <w:pPr>
              <w:ind w:left="-103" w:right="-112"/>
              <w:jc w:val="center"/>
              <w:rPr>
                <w:rFonts w:ascii="Times New Roman" w:hAnsi="Times New Roman" w:cs="Times New Roman"/>
                <w:szCs w:val="28"/>
              </w:rPr>
            </w:pPr>
            <w:r w:rsidRPr="007128EE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396" w:type="dxa"/>
            <w:gridSpan w:val="5"/>
            <w:tcBorders>
              <w:bottom w:val="single" w:sz="4" w:space="0" w:color="auto"/>
            </w:tcBorders>
          </w:tcPr>
          <w:p w:rsidR="00B77054" w:rsidRPr="007128EE" w:rsidRDefault="00B34E70" w:rsidP="00B77054">
            <w:pPr>
              <w:ind w:left="-103" w:right="-11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93" w:type="dxa"/>
            <w:gridSpan w:val="2"/>
          </w:tcPr>
          <w:p w:rsidR="00B77054" w:rsidRPr="007128EE" w:rsidRDefault="00B77054" w:rsidP="00B77054">
            <w:pPr>
              <w:ind w:left="-103" w:right="-112"/>
              <w:jc w:val="center"/>
              <w:rPr>
                <w:rFonts w:ascii="Times New Roman" w:hAnsi="Times New Roman" w:cs="Times New Roman"/>
                <w:szCs w:val="28"/>
              </w:rPr>
            </w:pPr>
            <w:r w:rsidRPr="007128EE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416" w:type="dxa"/>
            <w:gridSpan w:val="3"/>
            <w:tcBorders>
              <w:bottom w:val="single" w:sz="4" w:space="0" w:color="auto"/>
            </w:tcBorders>
          </w:tcPr>
          <w:p w:rsidR="00B77054" w:rsidRPr="007128EE" w:rsidRDefault="00B34E70" w:rsidP="00B77054">
            <w:pPr>
              <w:ind w:left="-103" w:right="-11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97" w:type="dxa"/>
          </w:tcPr>
          <w:p w:rsidR="00B77054" w:rsidRPr="007128EE" w:rsidRDefault="00B77054" w:rsidP="00B77054">
            <w:pPr>
              <w:ind w:left="-103" w:right="-112"/>
              <w:jc w:val="center"/>
              <w:rPr>
                <w:rFonts w:ascii="Times New Roman" w:hAnsi="Times New Roman" w:cs="Times New Roman"/>
                <w:szCs w:val="28"/>
              </w:rPr>
            </w:pPr>
            <w:r w:rsidRPr="007128EE">
              <w:rPr>
                <w:rFonts w:ascii="Times New Roman" w:hAnsi="Times New Roman" w:cs="Times New Roman"/>
                <w:szCs w:val="28"/>
              </w:rPr>
              <w:t>г.</w:t>
            </w:r>
          </w:p>
        </w:tc>
        <w:tc>
          <w:tcPr>
            <w:tcW w:w="282" w:type="dxa"/>
            <w:gridSpan w:val="2"/>
          </w:tcPr>
          <w:p w:rsidR="00B77054" w:rsidRPr="007128EE" w:rsidRDefault="00B77054" w:rsidP="00B77054">
            <w:pPr>
              <w:ind w:left="-103" w:right="-112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9" w:type="dxa"/>
            <w:gridSpan w:val="2"/>
          </w:tcPr>
          <w:p w:rsidR="00B77054" w:rsidRPr="007128EE" w:rsidRDefault="00B77054" w:rsidP="00B77054">
            <w:pPr>
              <w:ind w:left="-103" w:right="-112"/>
              <w:jc w:val="center"/>
              <w:rPr>
                <w:rFonts w:ascii="Times New Roman" w:hAnsi="Times New Roman" w:cs="Times New Roman"/>
                <w:szCs w:val="28"/>
              </w:rPr>
            </w:pPr>
            <w:r w:rsidRPr="007128EE">
              <w:rPr>
                <w:rFonts w:ascii="Times New Roman" w:hAnsi="Times New Roman" w:cs="Times New Roman"/>
                <w:szCs w:val="28"/>
              </w:rPr>
              <w:t>по «</w:t>
            </w:r>
          </w:p>
        </w:tc>
        <w:tc>
          <w:tcPr>
            <w:tcW w:w="422" w:type="dxa"/>
            <w:gridSpan w:val="2"/>
            <w:tcBorders>
              <w:bottom w:val="single" w:sz="4" w:space="0" w:color="auto"/>
            </w:tcBorders>
          </w:tcPr>
          <w:p w:rsidR="00B77054" w:rsidRPr="007128EE" w:rsidRDefault="00B34E70" w:rsidP="00B77054">
            <w:pPr>
              <w:ind w:left="-103" w:right="-11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81" w:type="dxa"/>
            <w:gridSpan w:val="2"/>
          </w:tcPr>
          <w:p w:rsidR="00B77054" w:rsidRPr="007128EE" w:rsidRDefault="00B77054" w:rsidP="00B77054">
            <w:pPr>
              <w:ind w:left="-103" w:right="-112"/>
              <w:jc w:val="center"/>
              <w:rPr>
                <w:rFonts w:ascii="Times New Roman" w:hAnsi="Times New Roman" w:cs="Times New Roman"/>
                <w:szCs w:val="28"/>
              </w:rPr>
            </w:pPr>
            <w:r w:rsidRPr="007128EE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B77054" w:rsidRPr="007128EE" w:rsidRDefault="00B34E70" w:rsidP="00B77054">
            <w:pPr>
              <w:ind w:left="-103" w:right="-11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589" w:type="dxa"/>
          </w:tcPr>
          <w:p w:rsidR="00B77054" w:rsidRPr="007128EE" w:rsidRDefault="00B77054" w:rsidP="00B77054">
            <w:pPr>
              <w:ind w:left="-103" w:right="-112"/>
              <w:jc w:val="center"/>
              <w:rPr>
                <w:rFonts w:ascii="Times New Roman" w:hAnsi="Times New Roman" w:cs="Times New Roman"/>
                <w:szCs w:val="28"/>
              </w:rPr>
            </w:pPr>
            <w:r w:rsidRPr="007128EE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B77054" w:rsidRPr="007128EE" w:rsidRDefault="00B34E70" w:rsidP="00B77054">
            <w:pPr>
              <w:ind w:left="-103" w:right="-11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87" w:type="dxa"/>
            <w:gridSpan w:val="2"/>
          </w:tcPr>
          <w:p w:rsidR="00B77054" w:rsidRPr="007128EE" w:rsidRDefault="00B77054" w:rsidP="00B77054">
            <w:pPr>
              <w:ind w:left="-103" w:right="-112"/>
              <w:jc w:val="center"/>
              <w:rPr>
                <w:rFonts w:ascii="Times New Roman" w:hAnsi="Times New Roman" w:cs="Times New Roman"/>
                <w:szCs w:val="28"/>
              </w:rPr>
            </w:pPr>
            <w:r w:rsidRPr="007128EE">
              <w:rPr>
                <w:rFonts w:ascii="Times New Roman" w:hAnsi="Times New Roman" w:cs="Times New Roman"/>
                <w:szCs w:val="28"/>
              </w:rPr>
              <w:t>г.</w:t>
            </w:r>
          </w:p>
        </w:tc>
      </w:tr>
    </w:tbl>
    <w:p w:rsidR="00B77054" w:rsidRPr="007128EE" w:rsidRDefault="00C87A90" w:rsidP="00B77054">
      <w:pPr>
        <w:shd w:val="clear" w:color="auto" w:fill="FFFFFF"/>
        <w:ind w:right="1" w:firstLine="720"/>
        <w:jc w:val="both"/>
        <w:rPr>
          <w:rStyle w:val="20"/>
          <w:szCs w:val="28"/>
        </w:rPr>
      </w:pPr>
      <w:r>
        <w:rPr>
          <w:rFonts w:ascii="Times New Roman" w:hAnsi="Times New Roman" w:cs="Times New Roman"/>
          <w:spacing w:val="-3"/>
          <w:w w:val="102"/>
          <w:szCs w:val="28"/>
        </w:rPr>
        <w:t>2</w:t>
      </w:r>
      <w:r w:rsidR="00B77054" w:rsidRPr="007128EE">
        <w:rPr>
          <w:rFonts w:ascii="Times New Roman" w:hAnsi="Times New Roman" w:cs="Times New Roman"/>
          <w:spacing w:val="-3"/>
          <w:w w:val="102"/>
          <w:szCs w:val="28"/>
        </w:rPr>
        <w:t xml:space="preserve">. </w:t>
      </w:r>
      <w:r>
        <w:rPr>
          <w:rFonts w:ascii="Times New Roman" w:hAnsi="Times New Roman" w:cs="Times New Roman"/>
          <w:spacing w:val="-3"/>
          <w:w w:val="102"/>
          <w:szCs w:val="28"/>
        </w:rPr>
        <w:t xml:space="preserve">Обязанности </w:t>
      </w:r>
      <w:r w:rsidR="00B77054" w:rsidRPr="007128EE">
        <w:rPr>
          <w:rFonts w:ascii="Times New Roman" w:hAnsi="Times New Roman" w:cs="Times New Roman"/>
          <w:spacing w:val="-3"/>
          <w:w w:val="102"/>
          <w:szCs w:val="28"/>
        </w:rPr>
        <w:t>Работник</w:t>
      </w:r>
      <w:r>
        <w:rPr>
          <w:rFonts w:ascii="Times New Roman" w:hAnsi="Times New Roman" w:cs="Times New Roman"/>
          <w:spacing w:val="-3"/>
          <w:w w:val="102"/>
          <w:szCs w:val="28"/>
        </w:rPr>
        <w:t>а</w:t>
      </w:r>
      <w:r w:rsidR="00B77054" w:rsidRPr="007128EE">
        <w:rPr>
          <w:rFonts w:ascii="Times New Roman" w:hAnsi="Times New Roman" w:cs="Times New Roman"/>
          <w:spacing w:val="-3"/>
          <w:w w:val="102"/>
          <w:szCs w:val="28"/>
        </w:rPr>
        <w:t>:</w:t>
      </w:r>
    </w:p>
    <w:p w:rsidR="00E90DD1" w:rsidRPr="007128EE" w:rsidRDefault="00C87A90" w:rsidP="00C87A90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Cs w:val="28"/>
        </w:rPr>
      </w:pPr>
      <w:r>
        <w:rPr>
          <w:rStyle w:val="20"/>
          <w:color w:val="000000"/>
          <w:szCs w:val="28"/>
        </w:rPr>
        <w:t xml:space="preserve">2.1. </w:t>
      </w:r>
      <w:r w:rsidR="00E90DD1" w:rsidRPr="007128EE">
        <w:rPr>
          <w:rStyle w:val="20"/>
          <w:color w:val="000000"/>
          <w:szCs w:val="28"/>
        </w:rPr>
        <w:t xml:space="preserve">добросовестно выполнять работу согласно должностной </w:t>
      </w:r>
      <w:r w:rsidR="00326810">
        <w:rPr>
          <w:rStyle w:val="20"/>
          <w:color w:val="000000"/>
          <w:szCs w:val="28"/>
        </w:rPr>
        <w:t xml:space="preserve">(рабочей) </w:t>
      </w:r>
      <w:r w:rsidR="00E90DD1" w:rsidRPr="007128EE">
        <w:rPr>
          <w:rStyle w:val="20"/>
          <w:color w:val="000000"/>
          <w:szCs w:val="28"/>
        </w:rPr>
        <w:t>инструкции;</w:t>
      </w:r>
    </w:p>
    <w:p w:rsidR="00C87A90" w:rsidRDefault="00C87A90" w:rsidP="00C87A90">
      <w:pPr>
        <w:pStyle w:val="underpoint"/>
        <w:ind w:firstLine="709"/>
      </w:pPr>
      <w:r>
        <w:t>2.2. подчиняться правилам внутреннего трудового распорядка, иным документам, регламентирующим вопросы дисциплины труда, выполнять письменные и устные приказы (распоряжения) Нанимателя, не противоречащие законодательству и локальным правовым актам;</w:t>
      </w:r>
    </w:p>
    <w:p w:rsidR="00C87A90" w:rsidRDefault="00C87A90" w:rsidP="00C87A90">
      <w:pPr>
        <w:pStyle w:val="underpoint"/>
        <w:ind w:firstLine="709"/>
      </w:pPr>
      <w:r>
        <w:t>2.3. не допускать действий, препятствующих другим работникам выполнять их трудовые обязанности;</w:t>
      </w:r>
    </w:p>
    <w:p w:rsidR="00C87A90" w:rsidRDefault="00C87A90" w:rsidP="00C87A90">
      <w:pPr>
        <w:pStyle w:val="underpoint"/>
        <w:ind w:firstLine="709"/>
      </w:pPr>
      <w:r>
        <w:t>2.4. обеспечивать соблюдение установленных требований к качеству производимой продукции, выполняемых работ, оказываемых услуг, не допускать брака в работе, соблюдать производственно-технологическую дисциплину;</w:t>
      </w:r>
    </w:p>
    <w:p w:rsidR="00C87A90" w:rsidRDefault="00C87A90" w:rsidP="00C87A90">
      <w:pPr>
        <w:pStyle w:val="underpoint"/>
        <w:ind w:firstLine="709"/>
      </w:pPr>
      <w:r>
        <w:t>2.5. соблюдать установленные нормативными правовыми актами требования по охране труда и безопасному ведению работ, пользоваться средствами индивидуальной защиты, выполнять другие обязанности, предусмотренные в статье 19 Закона Республики Беларусь от 23 июня 2008 г. № 356-З "Об охране труда";</w:t>
      </w:r>
    </w:p>
    <w:p w:rsidR="00C87A90" w:rsidRDefault="00C87A90" w:rsidP="00C87A90">
      <w:pPr>
        <w:pStyle w:val="underpoint"/>
        <w:ind w:firstLine="709"/>
      </w:pPr>
      <w:r>
        <w:t>2.6. </w:t>
      </w:r>
      <w:r w:rsidR="00183D67" w:rsidRPr="007128EE">
        <w:rPr>
          <w:rStyle w:val="20"/>
          <w:color w:val="000000"/>
          <w:szCs w:val="28"/>
        </w:rPr>
        <w:t>бережно относиться к имуществу Нанимателя, использовать это имущество для выполнения работы, предусмотренной настоящим контрактом, и (или) в соответствии с письменными или устными приказами (распоряжениями) Нанимателя, не противоречащими законодательству. Принимать меры к предотвращению ущерба</w:t>
      </w:r>
      <w:r>
        <w:t>;</w:t>
      </w:r>
    </w:p>
    <w:p w:rsidR="00C87A90" w:rsidRDefault="00C87A90" w:rsidP="00C87A90">
      <w:pPr>
        <w:pStyle w:val="underpoint"/>
        <w:ind w:firstLine="709"/>
      </w:pPr>
      <w:r>
        <w:lastRenderedPageBreak/>
        <w:t>2.7. принимать меры по немедленному устранению причин и условий, препятствующих нормальному выполнению работы (авария, простой и другое), и немедленно сообщать о случившемся Нанимателю;</w:t>
      </w:r>
    </w:p>
    <w:p w:rsidR="00C87A90" w:rsidRDefault="00C87A90" w:rsidP="00C87A90">
      <w:pPr>
        <w:pStyle w:val="underpoint"/>
        <w:ind w:firstLine="709"/>
      </w:pPr>
      <w:r>
        <w:t>2.8. поддерживать свое рабочее место, оборудование и приспособления в исправном состоянии, порядке и чистоте;</w:t>
      </w:r>
    </w:p>
    <w:p w:rsidR="00C87A90" w:rsidRDefault="00C87A90" w:rsidP="00C87A90">
      <w:pPr>
        <w:pStyle w:val="underpoint"/>
        <w:ind w:firstLine="709"/>
      </w:pPr>
      <w:r>
        <w:t>2.9. соблюдать установленный порядок хранения документов, материальных и денежных ценностей;</w:t>
      </w:r>
    </w:p>
    <w:p w:rsidR="00C87A90" w:rsidRDefault="00C87A90" w:rsidP="00C87A90">
      <w:pPr>
        <w:pStyle w:val="underpoint"/>
        <w:ind w:firstLine="709"/>
      </w:pPr>
      <w:r>
        <w:t>2.10. хранить государственную и служебную тайну, соблюдать иные требования законодательства Республики Беларусь о государственных секретах, не разглашать коммерческую тайну Нанимателя, коммерческую тайну третьих лиц, к которой Наниматель получил доступ;</w:t>
      </w:r>
    </w:p>
    <w:p w:rsidR="006B1E9B" w:rsidRDefault="006B1E9B" w:rsidP="00C87A90">
      <w:pPr>
        <w:pStyle w:val="underpoint"/>
        <w:ind w:firstLine="709"/>
      </w:pPr>
    </w:p>
    <w:p w:rsidR="006B1E9B" w:rsidRPr="000C7561" w:rsidRDefault="006B1E9B" w:rsidP="006B1E9B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Уполномоченное </w:t>
      </w:r>
    </w:p>
    <w:p w:rsidR="006B1E9B" w:rsidRDefault="006B1E9B" w:rsidP="006B1E9B">
      <w:pPr>
        <w:pStyle w:val="ab"/>
        <w:tabs>
          <w:tab w:val="clear" w:pos="4677"/>
          <w:tab w:val="clear" w:pos="9355"/>
          <w:tab w:val="center" w:pos="4816"/>
          <w:tab w:val="right" w:pos="9632"/>
        </w:tabs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/>
        </w:rPr>
        <w:t>должностное лицо____________________</w:t>
      </w:r>
      <w:r w:rsidRPr="001C08A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C08AE">
        <w:rPr>
          <w:rFonts w:ascii="Times New Roman" w:hAnsi="Times New Roman" w:cs="Times New Roman"/>
          <w:color w:val="auto"/>
          <w:sz w:val="22"/>
          <w:szCs w:val="22"/>
        </w:rPr>
        <w:tab/>
        <w:t>Работник_______________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__</w:t>
      </w:r>
    </w:p>
    <w:p w:rsidR="00C87A90" w:rsidRPr="006B1E9B" w:rsidRDefault="006B1E9B" w:rsidP="006B1E9B">
      <w:pPr>
        <w:pStyle w:val="ab"/>
        <w:tabs>
          <w:tab w:val="clear" w:pos="4677"/>
          <w:tab w:val="clear" w:pos="9355"/>
          <w:tab w:val="center" w:pos="4816"/>
          <w:tab w:val="right" w:pos="9632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 w:type="page"/>
      </w:r>
      <w:r w:rsidR="00C87A90" w:rsidRPr="006B1E9B">
        <w:rPr>
          <w:rFonts w:ascii="Times New Roman" w:hAnsi="Times New Roman" w:cs="Times New Roman"/>
        </w:rPr>
        <w:lastRenderedPageBreak/>
        <w:t>2.11. не позднее чем за один месяц до истечения срока действия контракта письменно предупредить Нанимателя о решении продолжить или прекратить трудовые отношения;</w:t>
      </w:r>
    </w:p>
    <w:p w:rsidR="00C87A90" w:rsidRDefault="00C87A90" w:rsidP="00183D67">
      <w:pPr>
        <w:pStyle w:val="underpoint"/>
        <w:ind w:firstLine="709"/>
      </w:pPr>
      <w:r>
        <w:t>2.12. исполнять иные обязанности, вытекающие из законодательства, локальных правовых актов и настоящего контракта.</w:t>
      </w:r>
    </w:p>
    <w:p w:rsidR="00E90DD1" w:rsidRPr="007128EE" w:rsidRDefault="00183D67" w:rsidP="00B77054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Cs w:val="28"/>
        </w:rPr>
      </w:pPr>
      <w:r>
        <w:rPr>
          <w:rStyle w:val="20"/>
          <w:color w:val="000000"/>
          <w:szCs w:val="28"/>
        </w:rPr>
        <w:t>3</w:t>
      </w:r>
      <w:r w:rsidR="00B77054" w:rsidRPr="007128EE">
        <w:rPr>
          <w:rStyle w:val="20"/>
          <w:color w:val="000000"/>
          <w:szCs w:val="28"/>
        </w:rPr>
        <w:t xml:space="preserve">. </w:t>
      </w:r>
      <w:r w:rsidR="00E90DD1" w:rsidRPr="007128EE">
        <w:rPr>
          <w:rStyle w:val="20"/>
          <w:color w:val="000000"/>
          <w:szCs w:val="28"/>
        </w:rPr>
        <w:t>Работник имеет право на:</w:t>
      </w:r>
    </w:p>
    <w:p w:rsidR="00E90DD1" w:rsidRPr="007128EE" w:rsidRDefault="00183D67" w:rsidP="00183D67">
      <w:pPr>
        <w:pStyle w:val="21"/>
        <w:numPr>
          <w:ilvl w:val="1"/>
          <w:numId w:val="17"/>
        </w:numPr>
        <w:shd w:val="clear" w:color="auto" w:fill="auto"/>
        <w:spacing w:before="0" w:after="0" w:line="240" w:lineRule="auto"/>
        <w:ind w:left="0" w:firstLine="709"/>
        <w:jc w:val="both"/>
        <w:rPr>
          <w:szCs w:val="28"/>
        </w:rPr>
      </w:pPr>
      <w:r>
        <w:rPr>
          <w:rStyle w:val="20"/>
          <w:color w:val="000000"/>
          <w:szCs w:val="28"/>
        </w:rPr>
        <w:t xml:space="preserve"> </w:t>
      </w:r>
      <w:r w:rsidR="00E90DD1" w:rsidRPr="007128EE">
        <w:rPr>
          <w:rStyle w:val="20"/>
          <w:color w:val="000000"/>
          <w:szCs w:val="28"/>
        </w:rPr>
        <w:t xml:space="preserve">труд как наиболее достойный способ самоутверждения человека, </w:t>
      </w:r>
      <w:r>
        <w:t xml:space="preserve">что означает право на выбор профессии, рода занятий и работы в соответствии с призванием, способностями, образованием, профессиональной подготовкой и с учетом общественных потребностей, </w:t>
      </w:r>
      <w:r w:rsidR="00E90DD1" w:rsidRPr="007128EE">
        <w:rPr>
          <w:rStyle w:val="20"/>
          <w:color w:val="000000"/>
          <w:szCs w:val="28"/>
        </w:rPr>
        <w:t>а также на здоровые и безопасные условия труда;</w:t>
      </w:r>
    </w:p>
    <w:p w:rsidR="00E90DD1" w:rsidRPr="007128EE" w:rsidRDefault="00E90DD1" w:rsidP="00183D67">
      <w:pPr>
        <w:pStyle w:val="21"/>
        <w:numPr>
          <w:ilvl w:val="1"/>
          <w:numId w:val="17"/>
        </w:numPr>
        <w:shd w:val="clear" w:color="auto" w:fill="auto"/>
        <w:spacing w:before="0" w:after="0" w:line="240" w:lineRule="auto"/>
        <w:ind w:left="0" w:firstLine="709"/>
        <w:jc w:val="both"/>
        <w:rPr>
          <w:szCs w:val="28"/>
        </w:rPr>
      </w:pPr>
      <w:r w:rsidRPr="007128EE">
        <w:rPr>
          <w:rStyle w:val="20"/>
          <w:color w:val="000000"/>
          <w:szCs w:val="28"/>
        </w:rPr>
        <w:t>защиту экономических и социальных прав и интересов, включая право на объединение в профессиональные союзы, заключение коллективных договоров, соглашений и право на забастовку,</w:t>
      </w:r>
    </w:p>
    <w:p w:rsidR="00E90DD1" w:rsidRPr="007128EE" w:rsidRDefault="00E90DD1" w:rsidP="00183D67">
      <w:pPr>
        <w:pStyle w:val="21"/>
        <w:numPr>
          <w:ilvl w:val="1"/>
          <w:numId w:val="17"/>
        </w:numPr>
        <w:shd w:val="clear" w:color="auto" w:fill="auto"/>
        <w:spacing w:before="0" w:after="0" w:line="240" w:lineRule="auto"/>
        <w:ind w:firstLine="349"/>
        <w:jc w:val="both"/>
        <w:rPr>
          <w:szCs w:val="28"/>
        </w:rPr>
      </w:pPr>
      <w:r w:rsidRPr="007128EE">
        <w:rPr>
          <w:rStyle w:val="20"/>
          <w:color w:val="000000"/>
          <w:szCs w:val="28"/>
        </w:rPr>
        <w:t>участие в собраниях;</w:t>
      </w:r>
    </w:p>
    <w:p w:rsidR="00E90DD1" w:rsidRPr="007128EE" w:rsidRDefault="00E90DD1" w:rsidP="00183D67">
      <w:pPr>
        <w:pStyle w:val="21"/>
        <w:numPr>
          <w:ilvl w:val="1"/>
          <w:numId w:val="17"/>
        </w:numPr>
        <w:shd w:val="clear" w:color="auto" w:fill="auto"/>
        <w:spacing w:before="0" w:after="0" w:line="240" w:lineRule="auto"/>
        <w:ind w:firstLine="349"/>
        <w:jc w:val="both"/>
        <w:rPr>
          <w:szCs w:val="28"/>
        </w:rPr>
      </w:pPr>
      <w:r w:rsidRPr="007128EE">
        <w:rPr>
          <w:rStyle w:val="20"/>
          <w:color w:val="000000"/>
          <w:szCs w:val="28"/>
        </w:rPr>
        <w:t>участие в управлении университетом;</w:t>
      </w:r>
    </w:p>
    <w:p w:rsidR="00E90DD1" w:rsidRPr="007128EE" w:rsidRDefault="00E90DD1" w:rsidP="00183D67">
      <w:pPr>
        <w:pStyle w:val="21"/>
        <w:numPr>
          <w:ilvl w:val="1"/>
          <w:numId w:val="17"/>
        </w:numPr>
        <w:shd w:val="clear" w:color="auto" w:fill="auto"/>
        <w:spacing w:before="0" w:after="0" w:line="240" w:lineRule="auto"/>
        <w:ind w:left="0" w:firstLine="709"/>
        <w:jc w:val="both"/>
        <w:rPr>
          <w:szCs w:val="28"/>
        </w:rPr>
      </w:pPr>
      <w:r w:rsidRPr="007128EE">
        <w:rPr>
          <w:rStyle w:val="20"/>
          <w:color w:val="000000"/>
          <w:szCs w:val="28"/>
        </w:rPr>
        <w:t>гарантированную справедливую долю вознаграждения за труд в соответствии с его количеством, качеством и общественным значением, но не ниже уровня, обеспечивающего работникам и их семьям свободное и достойное существование;</w:t>
      </w:r>
    </w:p>
    <w:p w:rsidR="00E90DD1" w:rsidRPr="007128EE" w:rsidRDefault="00E90DD1" w:rsidP="00183D67">
      <w:pPr>
        <w:pStyle w:val="21"/>
        <w:numPr>
          <w:ilvl w:val="1"/>
          <w:numId w:val="17"/>
        </w:numPr>
        <w:shd w:val="clear" w:color="auto" w:fill="auto"/>
        <w:spacing w:before="0" w:after="0" w:line="240" w:lineRule="auto"/>
        <w:ind w:left="0" w:firstLine="709"/>
        <w:jc w:val="both"/>
        <w:rPr>
          <w:szCs w:val="28"/>
        </w:rPr>
      </w:pPr>
      <w:r w:rsidRPr="007128EE">
        <w:rPr>
          <w:rStyle w:val="20"/>
          <w:color w:val="000000"/>
          <w:szCs w:val="28"/>
        </w:rPr>
        <w:t xml:space="preserve">ежедневный и еженедельный отдых, в том числе </w:t>
      </w:r>
      <w:r w:rsidR="00760756">
        <w:rPr>
          <w:rStyle w:val="20"/>
          <w:color w:val="000000"/>
          <w:szCs w:val="28"/>
        </w:rPr>
        <w:t xml:space="preserve">в </w:t>
      </w:r>
      <w:r w:rsidRPr="007128EE">
        <w:rPr>
          <w:rStyle w:val="20"/>
          <w:color w:val="000000"/>
          <w:szCs w:val="28"/>
        </w:rPr>
        <w:t>выходные дни</w:t>
      </w:r>
      <w:r w:rsidR="00760756">
        <w:rPr>
          <w:rStyle w:val="20"/>
          <w:color w:val="000000"/>
          <w:szCs w:val="28"/>
        </w:rPr>
        <w:t>,</w:t>
      </w:r>
      <w:r w:rsidRPr="007128EE">
        <w:rPr>
          <w:rStyle w:val="20"/>
          <w:color w:val="000000"/>
          <w:szCs w:val="28"/>
        </w:rPr>
        <w:t xml:space="preserve"> во время государственных праздников и праздничных дней, и отпуска продолжительностью не менее установленной Трудовым кодексом Республики Беларусь;</w:t>
      </w:r>
    </w:p>
    <w:p w:rsidR="00E90DD1" w:rsidRPr="007128EE" w:rsidRDefault="00760756" w:rsidP="00183D67">
      <w:pPr>
        <w:pStyle w:val="21"/>
        <w:numPr>
          <w:ilvl w:val="1"/>
          <w:numId w:val="17"/>
        </w:numPr>
        <w:shd w:val="clear" w:color="auto" w:fill="auto"/>
        <w:spacing w:before="0" w:after="0" w:line="240" w:lineRule="auto"/>
        <w:ind w:left="0" w:firstLine="709"/>
        <w:jc w:val="both"/>
        <w:rPr>
          <w:szCs w:val="28"/>
        </w:rPr>
      </w:pPr>
      <w:r>
        <w:rPr>
          <w:rStyle w:val="20"/>
          <w:color w:val="000000"/>
          <w:szCs w:val="28"/>
        </w:rPr>
        <w:t xml:space="preserve">государственное </w:t>
      </w:r>
      <w:r w:rsidR="00E90DD1" w:rsidRPr="007128EE">
        <w:rPr>
          <w:rStyle w:val="20"/>
          <w:color w:val="000000"/>
          <w:szCs w:val="28"/>
        </w:rPr>
        <w:t xml:space="preserve">социальное страхование, </w:t>
      </w:r>
      <w:r>
        <w:rPr>
          <w:rStyle w:val="20"/>
          <w:color w:val="000000"/>
          <w:szCs w:val="28"/>
        </w:rPr>
        <w:t>обязательное страхование от несчастных случаев на производстве и</w:t>
      </w:r>
      <w:r w:rsidR="00E90DD1" w:rsidRPr="007128EE">
        <w:rPr>
          <w:rStyle w:val="20"/>
          <w:color w:val="000000"/>
          <w:szCs w:val="28"/>
        </w:rPr>
        <w:t xml:space="preserve"> профессиональн</w:t>
      </w:r>
      <w:r>
        <w:rPr>
          <w:rStyle w:val="20"/>
          <w:color w:val="000000"/>
          <w:szCs w:val="28"/>
        </w:rPr>
        <w:t>ых</w:t>
      </w:r>
      <w:r w:rsidR="00E90DD1" w:rsidRPr="007128EE">
        <w:rPr>
          <w:rStyle w:val="20"/>
          <w:color w:val="000000"/>
          <w:szCs w:val="28"/>
        </w:rPr>
        <w:t xml:space="preserve"> заболевани</w:t>
      </w:r>
      <w:r>
        <w:rPr>
          <w:rStyle w:val="20"/>
          <w:color w:val="000000"/>
          <w:szCs w:val="28"/>
        </w:rPr>
        <w:t>й</w:t>
      </w:r>
      <w:r w:rsidR="00E90DD1" w:rsidRPr="007128EE">
        <w:rPr>
          <w:rStyle w:val="20"/>
          <w:color w:val="000000"/>
          <w:szCs w:val="28"/>
        </w:rPr>
        <w:t xml:space="preserve">, </w:t>
      </w:r>
      <w:r>
        <w:rPr>
          <w:rStyle w:val="20"/>
          <w:color w:val="000000"/>
          <w:szCs w:val="28"/>
        </w:rPr>
        <w:t xml:space="preserve">гарантии в случае </w:t>
      </w:r>
      <w:r w:rsidR="00E90DD1" w:rsidRPr="007128EE">
        <w:rPr>
          <w:rStyle w:val="20"/>
          <w:color w:val="000000"/>
          <w:szCs w:val="28"/>
        </w:rPr>
        <w:t>инвалидности и потери работы;</w:t>
      </w:r>
    </w:p>
    <w:p w:rsidR="00E90DD1" w:rsidRPr="007128EE" w:rsidRDefault="00E90DD1" w:rsidP="00183D67">
      <w:pPr>
        <w:pStyle w:val="21"/>
        <w:numPr>
          <w:ilvl w:val="1"/>
          <w:numId w:val="17"/>
        </w:numPr>
        <w:shd w:val="clear" w:color="auto" w:fill="auto"/>
        <w:spacing w:before="0" w:after="0" w:line="240" w:lineRule="auto"/>
        <w:ind w:left="0" w:firstLine="709"/>
        <w:jc w:val="both"/>
        <w:rPr>
          <w:szCs w:val="28"/>
        </w:rPr>
      </w:pPr>
      <w:r w:rsidRPr="007128EE">
        <w:rPr>
          <w:rStyle w:val="20"/>
          <w:color w:val="000000"/>
          <w:szCs w:val="28"/>
        </w:rPr>
        <w:t>невмешательство в частную жизнь и уважение личного достоинства;</w:t>
      </w:r>
    </w:p>
    <w:p w:rsidR="00E90DD1" w:rsidRPr="007128EE" w:rsidRDefault="00E90DD1" w:rsidP="00183D67">
      <w:pPr>
        <w:pStyle w:val="21"/>
        <w:numPr>
          <w:ilvl w:val="1"/>
          <w:numId w:val="17"/>
        </w:numPr>
        <w:shd w:val="clear" w:color="auto" w:fill="auto"/>
        <w:spacing w:before="0" w:after="0" w:line="240" w:lineRule="auto"/>
        <w:ind w:left="0" w:firstLine="709"/>
        <w:jc w:val="both"/>
        <w:rPr>
          <w:szCs w:val="28"/>
        </w:rPr>
      </w:pPr>
      <w:r w:rsidRPr="007128EE">
        <w:rPr>
          <w:rStyle w:val="20"/>
          <w:color w:val="000000"/>
          <w:szCs w:val="28"/>
        </w:rPr>
        <w:t>судебную и иную защиту трудовых прав.</w:t>
      </w:r>
    </w:p>
    <w:p w:rsidR="00760756" w:rsidRDefault="00760756" w:rsidP="00760756">
      <w:pPr>
        <w:pStyle w:val="underpoint"/>
        <w:ind w:firstLine="709"/>
      </w:pPr>
      <w:r>
        <w:t>4. Наниматель обязан:</w:t>
      </w:r>
    </w:p>
    <w:p w:rsidR="00760756" w:rsidRDefault="00760756" w:rsidP="00760756">
      <w:pPr>
        <w:pStyle w:val="underpoint"/>
        <w:ind w:firstLine="709"/>
      </w:pPr>
      <w:r>
        <w:t>4.1. организовать труд Работника;</w:t>
      </w:r>
    </w:p>
    <w:p w:rsidR="00760756" w:rsidRDefault="00760756" w:rsidP="00760756">
      <w:pPr>
        <w:pStyle w:val="underpoint"/>
        <w:ind w:firstLine="709"/>
      </w:pPr>
      <w:r>
        <w:t>4.2. рационально использовать труд Работника;</w:t>
      </w:r>
    </w:p>
    <w:p w:rsidR="00760756" w:rsidRDefault="00760756" w:rsidP="00760756">
      <w:pPr>
        <w:pStyle w:val="underpoint"/>
        <w:ind w:firstLine="709"/>
      </w:pPr>
      <w:r>
        <w:t>4.3. обеспечивать производственно-технологическую, исполнительскую и трудовую дисциплину;</w:t>
      </w:r>
    </w:p>
    <w:p w:rsidR="00760756" w:rsidRDefault="00760756" w:rsidP="00760756">
      <w:pPr>
        <w:pStyle w:val="underpoint"/>
        <w:ind w:firstLine="709"/>
      </w:pPr>
      <w:r>
        <w:t>4.4. вести учет фактически отработанного Работником времени;</w:t>
      </w:r>
    </w:p>
    <w:p w:rsidR="00760756" w:rsidRDefault="00760756" w:rsidP="00760756">
      <w:pPr>
        <w:pStyle w:val="underpoint"/>
        <w:ind w:firstLine="709"/>
      </w:pPr>
      <w:r>
        <w:t>4.5. не реже одного раза в месяц выдавать Работнику заработную плату в сроки и размерах, установленных законодательством, коллективным договором, соглашением или настоящим контрактом;</w:t>
      </w:r>
    </w:p>
    <w:p w:rsidR="00760756" w:rsidRDefault="00760756" w:rsidP="00760756">
      <w:pPr>
        <w:pStyle w:val="underpoint"/>
        <w:ind w:firstLine="709"/>
      </w:pPr>
      <w:r>
        <w:t>4.6. обеспечивать на рабочем месте Работника условия труда, соответствующие требованиям по охране труда, соблюдать установленные нормативными правовыми актами, в том числе техническими нормативными правовыми актами, требования по охране труда, а при отсутствии в нормативных правовых актах, в том числе в технических нормативных правовых актах, требований по охране труда принимать необходимые меры, обеспечивающие сохранение жизни, здоровья и работоспособности Работника в процессе трудовой деятельности;</w:t>
      </w:r>
    </w:p>
    <w:p w:rsidR="00760756" w:rsidRDefault="00760756" w:rsidP="00760756">
      <w:pPr>
        <w:pStyle w:val="underpoint"/>
        <w:ind w:firstLine="709"/>
      </w:pPr>
      <w:r>
        <w:lastRenderedPageBreak/>
        <w:t>4.7. принимать необходимые меры по профилактике и предупреждению производственного травматизма, профессиональных и других заболеваний Работника; контролировать знание и соблюдение Работником требований инструкций по охране труда и пожарной безопасности; своевременно и правильно проводить расследование и учет несчастных случаев на производстве;</w:t>
      </w:r>
    </w:p>
    <w:p w:rsidR="00760756" w:rsidRDefault="00760756" w:rsidP="00760756">
      <w:pPr>
        <w:pStyle w:val="underpoint"/>
        <w:ind w:firstLine="709"/>
      </w:pPr>
      <w:r>
        <w:t>4.8. в случаях, предусмотренных законодательством и локальными правовыми актами, своевременно предоставлять Работнику гарантии и компенсации в связи с вредными и (или) опасными условиями труда (сокращенный рабочий день, дополнительные отпуска, лечебно-профилактическое питание и другое), соблюдать нормы по охране труда женщин, молодежи и инвалидов;</w:t>
      </w:r>
    </w:p>
    <w:p w:rsidR="00433320" w:rsidRDefault="00433320" w:rsidP="00760756">
      <w:pPr>
        <w:pStyle w:val="underpoint"/>
        <w:ind w:firstLine="709"/>
      </w:pPr>
    </w:p>
    <w:p w:rsidR="006B1E9B" w:rsidRPr="000C7561" w:rsidRDefault="006B1E9B" w:rsidP="006B1E9B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Уполномоченное </w:t>
      </w:r>
    </w:p>
    <w:p w:rsidR="00D0047E" w:rsidRDefault="006B1E9B" w:rsidP="006B1E9B">
      <w:pPr>
        <w:pStyle w:val="ab"/>
        <w:tabs>
          <w:tab w:val="clear" w:pos="4677"/>
          <w:tab w:val="clear" w:pos="9355"/>
          <w:tab w:val="center" w:pos="4816"/>
          <w:tab w:val="right" w:pos="9632"/>
        </w:tabs>
      </w:pPr>
      <w:r>
        <w:rPr>
          <w:rFonts w:ascii="Times New Roman" w:hAnsi="Times New Roman"/>
        </w:rPr>
        <w:t>должностное лицо____________________</w:t>
      </w:r>
      <w:r w:rsidR="00D0047E" w:rsidRPr="001C08A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D0047E" w:rsidRPr="001C08AE">
        <w:rPr>
          <w:rFonts w:ascii="Times New Roman" w:hAnsi="Times New Roman" w:cs="Times New Roman"/>
          <w:color w:val="auto"/>
          <w:sz w:val="22"/>
          <w:szCs w:val="22"/>
        </w:rPr>
        <w:tab/>
        <w:t>Работник_______________</w:t>
      </w:r>
      <w:r w:rsidR="00D0047E">
        <w:rPr>
          <w:rFonts w:ascii="Times New Roman" w:hAnsi="Times New Roman" w:cs="Times New Roman"/>
          <w:color w:val="auto"/>
          <w:sz w:val="22"/>
          <w:szCs w:val="22"/>
        </w:rPr>
        <w:t>__</w:t>
      </w:r>
    </w:p>
    <w:p w:rsidR="00760756" w:rsidRDefault="00D0047E" w:rsidP="00760756">
      <w:pPr>
        <w:pStyle w:val="underpoint"/>
        <w:ind w:firstLine="709"/>
      </w:pPr>
      <w:r>
        <w:br w:type="page"/>
      </w:r>
      <w:r w:rsidR="00760756">
        <w:lastRenderedPageBreak/>
        <w:t>4.9. обеспечивать Работника в соответствии с установленными нормами специальной одеждой, специальной обувью и другими средствами индивидуальной защиты, организовывать их надлежащее хранение и уход за этими средствами;</w:t>
      </w:r>
    </w:p>
    <w:p w:rsidR="00760756" w:rsidRDefault="00760756" w:rsidP="00760756">
      <w:pPr>
        <w:pStyle w:val="underpoint"/>
        <w:ind w:firstLine="709"/>
      </w:pPr>
      <w:r>
        <w:t>4.10. обеспечивать соблюдение законодательства о труде, условий, установленных коллективным договором, соглашением, другими локальными правовыми актами и настоящим контрактом;</w:t>
      </w:r>
    </w:p>
    <w:p w:rsidR="00760756" w:rsidRDefault="00760756" w:rsidP="00760756">
      <w:pPr>
        <w:pStyle w:val="underpoint"/>
        <w:ind w:firstLine="709"/>
      </w:pPr>
      <w:r>
        <w:t>4.11. своевременно оформлять изменения в трудовых обязанностях Работника и знакомить его с ними под роспись, создавать условия для ознакомления Работника с локальными правовыми актами, затрагивающими его права и обязанности;</w:t>
      </w:r>
    </w:p>
    <w:p w:rsidR="00760756" w:rsidRDefault="00760756" w:rsidP="00760756">
      <w:pPr>
        <w:pStyle w:val="underpoint"/>
        <w:ind w:firstLine="709"/>
      </w:pPr>
      <w:r>
        <w:t>4.12. обеспечивать профессиональную подготовку, повышение квалификации, переподготовку и стажировку работников в соответствии с законодательством;</w:t>
      </w:r>
    </w:p>
    <w:p w:rsidR="00760756" w:rsidRDefault="00760756" w:rsidP="00760756">
      <w:pPr>
        <w:pStyle w:val="underpoint"/>
        <w:ind w:firstLine="709"/>
      </w:pPr>
      <w:r>
        <w:t>4.13. создавать Работнику необходимые условия для совмещения работы с получением образования в соответствии с Трудовым кодексом Республики Беларусь;</w:t>
      </w:r>
    </w:p>
    <w:p w:rsidR="00760756" w:rsidRDefault="00760756" w:rsidP="00760756">
      <w:pPr>
        <w:pStyle w:val="underpoint"/>
        <w:ind w:firstLine="709"/>
      </w:pPr>
      <w:r>
        <w:t>4.14. обеспечивать участие Работника в управлении организацией, своевременно рассматривать критические замечания Работника и сообщать ему о принятых мерах;</w:t>
      </w:r>
    </w:p>
    <w:p w:rsidR="00760756" w:rsidRDefault="00760756" w:rsidP="00760756">
      <w:pPr>
        <w:pStyle w:val="underpoint"/>
        <w:ind w:firstLine="709"/>
      </w:pPr>
      <w:r>
        <w:t>4.15. представлять по запросу контролирующих (надзорных) органов, уполномоченных на проведение проверок соблюдения законодательства о труде и об охране труда, информацию и (или) документы, ведение которых предусмотрено законодательством о труде и об охране труда, или сообщать об их отсутствии;</w:t>
      </w:r>
    </w:p>
    <w:p w:rsidR="00760756" w:rsidRDefault="00760756" w:rsidP="00760756">
      <w:pPr>
        <w:pStyle w:val="underpoint"/>
        <w:ind w:firstLine="709"/>
      </w:pPr>
      <w:r>
        <w:t>4.16. оформлять изменения условий и прекращение контракта с Работником приказом (распоряжением) и объявлять его Работнику под роспись;</w:t>
      </w:r>
    </w:p>
    <w:p w:rsidR="00760756" w:rsidRDefault="00760756" w:rsidP="00760756">
      <w:pPr>
        <w:pStyle w:val="underpoint"/>
        <w:ind w:firstLine="709"/>
      </w:pPr>
      <w:r>
        <w:t>4.17. отстранять Работника от работы в случаях, предусмотренных Трудовым кодексом Республики Беларусь и иными актами законодательства;</w:t>
      </w:r>
    </w:p>
    <w:p w:rsidR="00760756" w:rsidRDefault="00760756" w:rsidP="00760756">
      <w:pPr>
        <w:pStyle w:val="underpoint"/>
        <w:ind w:firstLine="709"/>
      </w:pPr>
      <w:r>
        <w:t>4.18. создавать Работнику необходимые условия для соблюдения установленного режима коммерческой тайны;</w:t>
      </w:r>
    </w:p>
    <w:p w:rsidR="00760756" w:rsidRDefault="00760756" w:rsidP="00760756">
      <w:pPr>
        <w:pStyle w:val="underpoint"/>
        <w:ind w:firstLine="709"/>
      </w:pPr>
      <w:r>
        <w:t>4.19. проводить аттестацию Работника не реже одного раза в три года, если иной срок не установлен Президентом Республики Беларусь;</w:t>
      </w:r>
    </w:p>
    <w:p w:rsidR="00777F7B" w:rsidRDefault="00760756" w:rsidP="00760756">
      <w:pPr>
        <w:pStyle w:val="21"/>
        <w:shd w:val="clear" w:color="auto" w:fill="auto"/>
        <w:spacing w:before="0" w:after="0" w:line="240" w:lineRule="auto"/>
        <w:ind w:firstLine="709"/>
        <w:jc w:val="both"/>
      </w:pPr>
      <w:r>
        <w:t>4.20. не позднее чем за один месяц до истечения срока действия настоящего контракта письменно предупредить Работника о решении продолжить или прекратить трудовые отношения на условиях контракта либо трудового договора на неопределенный срок (при соблюдении Работником условий, установленных в части первой статьи 261</w:t>
      </w:r>
      <w:r w:rsidRPr="00670A93">
        <w:t>-</w:t>
      </w:r>
      <w:r w:rsidRPr="0060206F">
        <w:t>4</w:t>
      </w:r>
      <w:r>
        <w:t xml:space="preserve"> Трудового кодекса Республики Беларусь);</w:t>
      </w:r>
    </w:p>
    <w:p w:rsidR="00777F7B" w:rsidRDefault="00777F7B" w:rsidP="00777F7B">
      <w:pPr>
        <w:pStyle w:val="underpoint"/>
        <w:ind w:firstLine="709"/>
      </w:pPr>
      <w:r>
        <w:t>4.21. исполнять  другие  обязанности,  вытекающие  из  законодательства,   локальных</w:t>
      </w:r>
    </w:p>
    <w:tbl>
      <w:tblPr>
        <w:tblW w:w="980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528"/>
      </w:tblGrid>
      <w:tr w:rsidR="00777F7B" w:rsidTr="0035030E">
        <w:tc>
          <w:tcPr>
            <w:tcW w:w="4281" w:type="dxa"/>
          </w:tcPr>
          <w:p w:rsidR="00777F7B" w:rsidRDefault="00777F7B" w:rsidP="00AE2029">
            <w:pPr>
              <w:pStyle w:val="underpoint"/>
              <w:ind w:firstLine="0"/>
            </w:pPr>
            <w:r>
              <w:t>правов</w:t>
            </w:r>
            <w:r w:rsidR="0035030E">
              <w:t>ых актов и настоящего контракта.</w:t>
            </w:r>
          </w:p>
        </w:tc>
        <w:tc>
          <w:tcPr>
            <w:tcW w:w="5528" w:type="dxa"/>
          </w:tcPr>
          <w:p w:rsidR="001547A5" w:rsidRDefault="001547A5" w:rsidP="00AE2029">
            <w:pPr>
              <w:pStyle w:val="underpoint"/>
              <w:ind w:firstLine="0"/>
            </w:pPr>
          </w:p>
        </w:tc>
      </w:tr>
    </w:tbl>
    <w:p w:rsidR="00777F7B" w:rsidRDefault="00777F7B" w:rsidP="00777F7B">
      <w:pPr>
        <w:pStyle w:val="underpoint"/>
        <w:ind w:firstLine="709"/>
      </w:pPr>
      <w:r>
        <w:t>5. Наниматель имеет право:</w:t>
      </w:r>
    </w:p>
    <w:p w:rsidR="00777F7B" w:rsidRDefault="00777F7B" w:rsidP="00777F7B">
      <w:pPr>
        <w:pStyle w:val="underpoint"/>
        <w:ind w:firstLine="709"/>
      </w:pPr>
      <w:r>
        <w:t>5.1. расторгнуть настоящий контракт в порядке и по основаниям, установленным Трудовым кодексом Республики Беларусь и иными законодательными актами;</w:t>
      </w:r>
    </w:p>
    <w:p w:rsidR="00777F7B" w:rsidRDefault="00777F7B" w:rsidP="00777F7B">
      <w:pPr>
        <w:pStyle w:val="underpoint"/>
        <w:ind w:firstLine="709"/>
      </w:pPr>
      <w:r>
        <w:t>5.2. поощрять Работника;</w:t>
      </w:r>
    </w:p>
    <w:p w:rsidR="00777F7B" w:rsidRDefault="00777F7B" w:rsidP="00777F7B">
      <w:pPr>
        <w:pStyle w:val="underpoint"/>
        <w:ind w:firstLine="709"/>
      </w:pPr>
      <w:r>
        <w:lastRenderedPageBreak/>
        <w:t>5.3. требовать от Работника выполнения условий контракта и правил внутреннего трудового распорядка;</w:t>
      </w:r>
    </w:p>
    <w:p w:rsidR="00777F7B" w:rsidRDefault="00777F7B" w:rsidP="00777F7B">
      <w:pPr>
        <w:pStyle w:val="underpoint"/>
        <w:ind w:firstLine="709"/>
      </w:pPr>
      <w:r>
        <w:t>5.4. привлекать Работника к дисциплинарной и материальной ответственности в соответствии с законодательством;</w:t>
      </w:r>
    </w:p>
    <w:p w:rsidR="00777F7B" w:rsidRDefault="00777F7B" w:rsidP="00777F7B">
      <w:pPr>
        <w:pStyle w:val="underpoint"/>
        <w:ind w:firstLine="709"/>
      </w:pPr>
      <w:r>
        <w:t>5.5. уменьшать Работнику трудовой отпуск за соответствующий рабочий год на число дней прогула или умышленного неисполнения им трудовых обязанностей более трех часов в течение рабочего дня без уважительных причин. При этом трудовой отпуск должен быть не менее 24 календарных дней;</w:t>
      </w:r>
    </w:p>
    <w:p w:rsidR="00777F7B" w:rsidRDefault="00777F7B" w:rsidP="00777F7B">
      <w:pPr>
        <w:pStyle w:val="underpoint"/>
        <w:ind w:firstLine="709"/>
      </w:pPr>
      <w:r>
        <w:t>5.6. уменьшать (лишать) премии всех видов независимо от привлечения Работника к дисциплинарной ответственности за:</w:t>
      </w:r>
    </w:p>
    <w:p w:rsidR="00777F7B" w:rsidRDefault="00777F7B" w:rsidP="00777F7B">
      <w:pPr>
        <w:pStyle w:val="underpoint"/>
        <w:ind w:firstLine="709"/>
      </w:pPr>
      <w:r>
        <w:t>отсутствие на рабочем месте без уважительной причины, несвоевременное исполнение или неисполнение трудовых обязанностей без уважительных причин;</w:t>
      </w:r>
    </w:p>
    <w:p w:rsidR="00777F7B" w:rsidRDefault="00777F7B" w:rsidP="00777F7B">
      <w:pPr>
        <w:pStyle w:val="underpoint"/>
        <w:ind w:firstLine="709"/>
      </w:pPr>
      <w:r>
        <w:t>использование государственного имущества не в служебных целях;</w:t>
      </w:r>
    </w:p>
    <w:p w:rsidR="00D0047E" w:rsidRDefault="00D0047E" w:rsidP="00D0047E">
      <w:pPr>
        <w:pStyle w:val="ab"/>
        <w:tabs>
          <w:tab w:val="clear" w:pos="4677"/>
          <w:tab w:val="clear" w:pos="9355"/>
          <w:tab w:val="center" w:pos="4816"/>
          <w:tab w:val="right" w:pos="9632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:rsidR="006B1E9B" w:rsidRPr="000C7561" w:rsidRDefault="006B1E9B" w:rsidP="006B1E9B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Уполномоченное </w:t>
      </w:r>
    </w:p>
    <w:p w:rsidR="006B1E9B" w:rsidRPr="001C08AE" w:rsidRDefault="006B1E9B" w:rsidP="006B1E9B">
      <w:pPr>
        <w:pStyle w:val="ab"/>
        <w:tabs>
          <w:tab w:val="clear" w:pos="4677"/>
          <w:tab w:val="clear" w:pos="9355"/>
          <w:tab w:val="center" w:pos="4816"/>
          <w:tab w:val="right" w:pos="963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>должностное лицо____________________</w:t>
      </w:r>
      <w:r w:rsidRPr="001C08A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C08AE">
        <w:rPr>
          <w:rFonts w:ascii="Times New Roman" w:hAnsi="Times New Roman" w:cs="Times New Roman"/>
          <w:color w:val="auto"/>
          <w:sz w:val="22"/>
          <w:szCs w:val="22"/>
        </w:rPr>
        <w:tab/>
        <w:t>Работник_______________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__</w:t>
      </w:r>
    </w:p>
    <w:p w:rsidR="00D0047E" w:rsidRDefault="00D0047E" w:rsidP="00D0047E">
      <w:pPr>
        <w:pStyle w:val="underpoint"/>
        <w:ind w:firstLine="709"/>
      </w:pPr>
      <w:r>
        <w:br w:type="page"/>
      </w:r>
      <w:r>
        <w:lastRenderedPageBreak/>
        <w:t>5.7. обращаться в суд для защиты своих прав;</w:t>
      </w:r>
    </w:p>
    <w:p w:rsidR="00777F7B" w:rsidRDefault="00777F7B" w:rsidP="00777F7B">
      <w:pPr>
        <w:pStyle w:val="21"/>
        <w:shd w:val="clear" w:color="auto" w:fill="auto"/>
        <w:spacing w:before="0" w:after="0" w:line="240" w:lineRule="auto"/>
        <w:ind w:firstLine="709"/>
        <w:jc w:val="both"/>
      </w:pPr>
      <w:r>
        <w:t>5.8. иные права в соответствии с законодательством, локальными правовыми актами.</w:t>
      </w:r>
    </w:p>
    <w:p w:rsidR="00777F7B" w:rsidRDefault="00777F7B" w:rsidP="00777F7B">
      <w:pPr>
        <w:pStyle w:val="underpoint"/>
        <w:ind w:firstLine="709"/>
      </w:pPr>
      <w:r>
        <w:t>6. Работнику устанавливаются следующие условия оплаты труда и иные выплаты:</w:t>
      </w:r>
    </w:p>
    <w:tbl>
      <w:tblPr>
        <w:tblW w:w="980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5812"/>
        <w:gridCol w:w="2410"/>
        <w:gridCol w:w="850"/>
      </w:tblGrid>
      <w:tr w:rsidR="00777F7B" w:rsidTr="00AE2029">
        <w:tc>
          <w:tcPr>
            <w:tcW w:w="737" w:type="dxa"/>
          </w:tcPr>
          <w:p w:rsidR="00777F7B" w:rsidRDefault="00777F7B" w:rsidP="00AE2029">
            <w:pPr>
              <w:pStyle w:val="underpoint"/>
              <w:ind w:firstLine="0"/>
            </w:pPr>
          </w:p>
        </w:tc>
        <w:tc>
          <w:tcPr>
            <w:tcW w:w="5812" w:type="dxa"/>
          </w:tcPr>
          <w:p w:rsidR="00777F7B" w:rsidRDefault="00777F7B" w:rsidP="00AE2029">
            <w:pPr>
              <w:pStyle w:val="underpoint"/>
              <w:ind w:firstLine="0"/>
            </w:pPr>
            <w:r>
              <w:t>6.1. тарифная ставка (тарифный оклад), оклад в размере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77F7B" w:rsidRPr="00777F7B" w:rsidRDefault="00777F7B" w:rsidP="00AE2029">
            <w:pPr>
              <w:pStyle w:val="underpoint"/>
              <w:ind w:firstLine="0"/>
            </w:pPr>
          </w:p>
        </w:tc>
        <w:tc>
          <w:tcPr>
            <w:tcW w:w="850" w:type="dxa"/>
          </w:tcPr>
          <w:p w:rsidR="00777F7B" w:rsidRDefault="00777F7B" w:rsidP="00AE2029">
            <w:pPr>
              <w:pStyle w:val="underpoint"/>
              <w:ind w:firstLine="0"/>
            </w:pPr>
            <w:r>
              <w:t>на день</w:t>
            </w:r>
          </w:p>
        </w:tc>
      </w:tr>
    </w:tbl>
    <w:p w:rsidR="00777F7B" w:rsidRDefault="00777F7B" w:rsidP="00777F7B">
      <w:pPr>
        <w:pStyle w:val="underpoint"/>
        <w:ind w:firstLine="0"/>
      </w:pPr>
      <w:r>
        <w:t>подписания настоящего контракта.</w:t>
      </w:r>
    </w:p>
    <w:p w:rsidR="00777F7B" w:rsidRDefault="00777F7B" w:rsidP="00777F7B">
      <w:pPr>
        <w:pStyle w:val="underpoint"/>
        <w:ind w:firstLine="709"/>
      </w:pPr>
      <w:r>
        <w:t>В дальнейшем тарифная ставка (тарифный оклад), оклад изменяются в соответствии с законодательством о труде, коллективным договором, соглашением или по соглашению сторон;</w:t>
      </w:r>
    </w:p>
    <w:p w:rsidR="00B732DC" w:rsidRDefault="00B732DC" w:rsidP="00AE2029">
      <w:pPr>
        <w:pStyle w:val="underpoint"/>
        <w:ind w:firstLine="709"/>
      </w:pPr>
      <w:r>
        <w:t>6.2. для работников бюджетных организаций и иных организаций, получающих субсидии,   работники   которых   приравнены  по  оплате   труда  к  работникам   бюджетных</w:t>
      </w:r>
    </w:p>
    <w:tbl>
      <w:tblPr>
        <w:tblW w:w="980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1843"/>
        <w:gridCol w:w="4536"/>
      </w:tblGrid>
      <w:tr w:rsidR="00B732DC" w:rsidTr="0035030E">
        <w:tc>
          <w:tcPr>
            <w:tcW w:w="3430" w:type="dxa"/>
          </w:tcPr>
          <w:p w:rsidR="00B732DC" w:rsidRDefault="00B732DC" w:rsidP="00B732DC">
            <w:pPr>
              <w:pStyle w:val="underpoint"/>
              <w:ind w:firstLine="0"/>
            </w:pPr>
            <w:r>
              <w:t>организаций, надбавка в размере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732DC" w:rsidRDefault="00B732DC" w:rsidP="00DF7A5F">
            <w:pPr>
              <w:pStyle w:val="underpoint"/>
              <w:ind w:firstLine="720"/>
            </w:pPr>
          </w:p>
        </w:tc>
        <w:tc>
          <w:tcPr>
            <w:tcW w:w="4536" w:type="dxa"/>
          </w:tcPr>
          <w:p w:rsidR="00B732DC" w:rsidRDefault="00B732DC" w:rsidP="00B732DC">
            <w:pPr>
              <w:pStyle w:val="underpoint"/>
              <w:ind w:firstLine="0"/>
            </w:pPr>
            <w:r>
              <w:t>процентов оклада в соответствии</w:t>
            </w:r>
            <w:r w:rsidR="0035030E">
              <w:t xml:space="preserve"> с абзацем</w:t>
            </w:r>
          </w:p>
        </w:tc>
      </w:tr>
      <w:tr w:rsidR="00B732DC" w:rsidTr="0035030E">
        <w:tc>
          <w:tcPr>
            <w:tcW w:w="3430" w:type="dxa"/>
          </w:tcPr>
          <w:p w:rsidR="00B732DC" w:rsidRPr="00865F18" w:rsidRDefault="00B732DC" w:rsidP="00B732DC">
            <w:pPr>
              <w:pStyle w:val="undline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732DC" w:rsidRPr="00865F18" w:rsidRDefault="0035030E" w:rsidP="0035030E">
            <w:pPr>
              <w:pStyle w:val="undline"/>
              <w:ind w:right="-28"/>
              <w:jc w:val="center"/>
              <w:rPr>
                <w:i/>
              </w:rPr>
            </w:pPr>
            <w:r>
              <w:rPr>
                <w:i/>
              </w:rPr>
              <w:t>(не более 50%</w:t>
            </w:r>
            <w:r w:rsidR="00B732DC" w:rsidRPr="00865F18">
              <w:rPr>
                <w:i/>
              </w:rPr>
              <w:t>)</w:t>
            </w:r>
          </w:p>
        </w:tc>
        <w:tc>
          <w:tcPr>
            <w:tcW w:w="4536" w:type="dxa"/>
          </w:tcPr>
          <w:p w:rsidR="00B732DC" w:rsidRDefault="00B732DC" w:rsidP="00B732DC">
            <w:pPr>
              <w:pStyle w:val="underpoint"/>
              <w:ind w:firstLine="0"/>
            </w:pPr>
          </w:p>
        </w:tc>
      </w:tr>
    </w:tbl>
    <w:p w:rsidR="00B732DC" w:rsidRDefault="00B732DC" w:rsidP="00B732DC">
      <w:pPr>
        <w:pStyle w:val="newncpi0"/>
      </w:pPr>
      <w:r>
        <w:t>третьим пункта 3 части первой статьи 261-2 Трудового кодекса Республики Беларусь</w:t>
      </w:r>
      <w:r w:rsidR="00A9303E">
        <w:t>. Размер указанной надбавки устанавливается (изменяется) в переделах средств, предусмотренных в соответствии с законодательством на оплату труда на соответствующий финансовый (календарный год)</w:t>
      </w:r>
      <w:r>
        <w:t xml:space="preserve">; 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3260"/>
        <w:gridCol w:w="567"/>
        <w:gridCol w:w="5103"/>
        <w:gridCol w:w="142"/>
      </w:tblGrid>
      <w:tr w:rsidR="00777F7B" w:rsidTr="00FC5FF0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77F7B" w:rsidRDefault="00777F7B" w:rsidP="00AE2029">
            <w:pPr>
              <w:pStyle w:val="underpoint"/>
              <w:ind w:firstLine="0"/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F7B" w:rsidRDefault="00777F7B" w:rsidP="00883965">
            <w:pPr>
              <w:pStyle w:val="underpoint"/>
              <w:ind w:firstLine="0"/>
            </w:pPr>
            <w:r>
              <w:t>6.3. иные стимулирующие выплаты</w:t>
            </w:r>
            <w:r w:rsidR="00883965">
              <w:t>,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F7B" w:rsidRPr="00883965" w:rsidRDefault="00883965" w:rsidP="00AE2029">
            <w:pPr>
              <w:pStyle w:val="underpoint"/>
              <w:ind w:firstLine="0"/>
            </w:pPr>
            <w:r w:rsidRPr="00883965">
              <w:t>установленные системами оплаты труда</w:t>
            </w:r>
            <w:r>
              <w:t>:</w:t>
            </w:r>
          </w:p>
        </w:tc>
      </w:tr>
      <w:tr w:rsidR="00777F7B" w:rsidRPr="00060FA4" w:rsidTr="00AE2029">
        <w:tc>
          <w:tcPr>
            <w:tcW w:w="9667" w:type="dxa"/>
            <w:gridSpan w:val="4"/>
            <w:tcBorders>
              <w:top w:val="nil"/>
              <w:left w:val="nil"/>
              <w:right w:val="nil"/>
            </w:tcBorders>
          </w:tcPr>
          <w:p w:rsidR="00777F7B" w:rsidRPr="00060FA4" w:rsidRDefault="00FC5FF0" w:rsidP="00704EF1">
            <w:pPr>
              <w:pStyle w:val="underpoint"/>
              <w:ind w:firstLine="0"/>
              <w:rPr>
                <w:sz w:val="22"/>
                <w:szCs w:val="22"/>
              </w:rPr>
            </w:pPr>
            <w:r w:rsidRPr="00060FA4">
              <w:rPr>
                <w:sz w:val="22"/>
                <w:szCs w:val="22"/>
                <w:shd w:val="clear" w:color="auto" w:fill="FFFFFF"/>
              </w:rPr>
              <w:t>надбавка за стаж работы в бюджетных организациях</w:t>
            </w:r>
            <w:r w:rsidR="00C16B70" w:rsidRPr="00060FA4">
              <w:rPr>
                <w:sz w:val="22"/>
                <w:szCs w:val="22"/>
                <w:shd w:val="clear" w:color="auto" w:fill="FFFFFF"/>
              </w:rPr>
              <w:t xml:space="preserve"> в размере  </w:t>
            </w:r>
            <w:r w:rsidR="000F6C22">
              <w:rPr>
                <w:sz w:val="22"/>
                <w:szCs w:val="22"/>
                <w:shd w:val="clear" w:color="auto" w:fill="FFFFFF"/>
              </w:rPr>
              <w:t xml:space="preserve">  </w:t>
            </w:r>
            <w:r w:rsidR="00C16B70" w:rsidRPr="00060FA4">
              <w:rPr>
                <w:sz w:val="22"/>
                <w:szCs w:val="22"/>
                <w:shd w:val="clear" w:color="auto" w:fill="FFFFFF"/>
              </w:rPr>
              <w:t xml:space="preserve"> % от базовой ставки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7F7B" w:rsidRPr="00060FA4" w:rsidRDefault="00777F7B" w:rsidP="00AE2029">
            <w:pPr>
              <w:pStyle w:val="underpoint"/>
              <w:ind w:firstLine="0"/>
              <w:rPr>
                <w:sz w:val="22"/>
                <w:szCs w:val="22"/>
              </w:rPr>
            </w:pPr>
            <w:r w:rsidRPr="00060FA4">
              <w:rPr>
                <w:sz w:val="22"/>
                <w:szCs w:val="22"/>
              </w:rPr>
              <w:t>;</w:t>
            </w:r>
          </w:p>
        </w:tc>
      </w:tr>
      <w:tr w:rsidR="00C16B70" w:rsidRPr="00060FA4" w:rsidTr="00AE2029">
        <w:tc>
          <w:tcPr>
            <w:tcW w:w="9667" w:type="dxa"/>
            <w:gridSpan w:val="4"/>
            <w:tcBorders>
              <w:top w:val="nil"/>
              <w:left w:val="nil"/>
              <w:right w:val="nil"/>
            </w:tcBorders>
          </w:tcPr>
          <w:p w:rsidR="00C16B70" w:rsidRPr="00060FA4" w:rsidRDefault="00566D69" w:rsidP="001A6B27">
            <w:pPr>
              <w:pStyle w:val="underpoint"/>
              <w:ind w:firstLine="0"/>
              <w:rPr>
                <w:sz w:val="22"/>
                <w:szCs w:val="22"/>
              </w:rPr>
            </w:pPr>
            <w:r w:rsidRPr="00060FA4">
              <w:rPr>
                <w:sz w:val="22"/>
                <w:szCs w:val="22"/>
              </w:rPr>
              <w:t>надбавка за специфику работы в сфере образования</w:t>
            </w:r>
            <w:r w:rsidR="00B0194E">
              <w:rPr>
                <w:sz w:val="22"/>
                <w:szCs w:val="22"/>
              </w:rPr>
              <w:t xml:space="preserve"> </w:t>
            </w:r>
            <w:r w:rsidR="005C5914">
              <w:rPr>
                <w:sz w:val="22"/>
                <w:szCs w:val="22"/>
              </w:rPr>
              <w:t>в размере          %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16B70" w:rsidRPr="00060FA4" w:rsidRDefault="00C16B70" w:rsidP="00AE2029">
            <w:pPr>
              <w:pStyle w:val="underpoint"/>
              <w:ind w:firstLine="0"/>
              <w:rPr>
                <w:sz w:val="22"/>
                <w:szCs w:val="22"/>
              </w:rPr>
            </w:pPr>
          </w:p>
        </w:tc>
      </w:tr>
      <w:tr w:rsidR="00974FE4" w:rsidRPr="00060FA4" w:rsidTr="007C6C6F">
        <w:tc>
          <w:tcPr>
            <w:tcW w:w="9667" w:type="dxa"/>
            <w:gridSpan w:val="4"/>
            <w:tcBorders>
              <w:top w:val="nil"/>
              <w:left w:val="nil"/>
              <w:right w:val="nil"/>
            </w:tcBorders>
          </w:tcPr>
          <w:p w:rsidR="00974FE4" w:rsidRPr="00060FA4" w:rsidRDefault="00704EF1" w:rsidP="00A25980">
            <w:pPr>
              <w:pStyle w:val="underpoi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надбавка за ученую степень                            %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74FE4" w:rsidRPr="00060FA4" w:rsidRDefault="00974FE4" w:rsidP="007C6C6F">
            <w:pPr>
              <w:pStyle w:val="underpoint"/>
              <w:ind w:firstLine="0"/>
              <w:rPr>
                <w:sz w:val="22"/>
                <w:szCs w:val="22"/>
              </w:rPr>
            </w:pPr>
          </w:p>
        </w:tc>
      </w:tr>
      <w:tr w:rsidR="008C0846" w:rsidRPr="00060FA4" w:rsidTr="00883965">
        <w:trPr>
          <w:trHeight w:val="258"/>
        </w:trPr>
        <w:tc>
          <w:tcPr>
            <w:tcW w:w="9667" w:type="dxa"/>
            <w:gridSpan w:val="4"/>
            <w:tcBorders>
              <w:top w:val="nil"/>
              <w:left w:val="nil"/>
              <w:right w:val="nil"/>
            </w:tcBorders>
          </w:tcPr>
          <w:p w:rsidR="008C0846" w:rsidRPr="00060FA4" w:rsidRDefault="00704EF1" w:rsidP="00AE2029">
            <w:pPr>
              <w:pStyle w:val="underpoi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надбавка за ученое звание                                %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C0846" w:rsidRPr="00060FA4" w:rsidRDefault="008C0846" w:rsidP="00AE2029">
            <w:pPr>
              <w:pStyle w:val="underpoint"/>
              <w:ind w:firstLine="0"/>
              <w:rPr>
                <w:sz w:val="22"/>
                <w:szCs w:val="22"/>
              </w:rPr>
            </w:pPr>
          </w:p>
        </w:tc>
      </w:tr>
      <w:tr w:rsidR="00777F7B" w:rsidRPr="00060FA4" w:rsidTr="00AE2029">
        <w:tc>
          <w:tcPr>
            <w:tcW w:w="9667" w:type="dxa"/>
            <w:gridSpan w:val="4"/>
            <w:tcBorders>
              <w:left w:val="nil"/>
              <w:bottom w:val="nil"/>
              <w:right w:val="nil"/>
            </w:tcBorders>
          </w:tcPr>
          <w:p w:rsidR="00C16B70" w:rsidRPr="00060FA4" w:rsidRDefault="00883965" w:rsidP="00883965">
            <w:pPr>
              <w:pStyle w:val="ConsPlusNonformat"/>
              <w:ind w:firstLine="567"/>
              <w:jc w:val="both"/>
              <w:rPr>
                <w:i/>
                <w:sz w:val="24"/>
                <w:szCs w:val="24"/>
              </w:rPr>
            </w:pPr>
            <w:r w:rsidRPr="00060FA4">
              <w:rPr>
                <w:rFonts w:ascii="Times New Roman" w:hAnsi="Times New Roman" w:cs="Times New Roman"/>
                <w:sz w:val="24"/>
                <w:szCs w:val="24"/>
              </w:rPr>
              <w:t>Указанные надбавки устанавливаются (изменяются) в соответствии с законодательством, локальными правовыми актами.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7F7B" w:rsidRPr="00060FA4" w:rsidRDefault="00777F7B" w:rsidP="00AE2029">
            <w:pPr>
              <w:pStyle w:val="undline"/>
              <w:jc w:val="center"/>
              <w:rPr>
                <w:i/>
              </w:rPr>
            </w:pPr>
          </w:p>
        </w:tc>
      </w:tr>
      <w:tr w:rsidR="00777F7B" w:rsidTr="00AE2029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77F7B" w:rsidRDefault="00777F7B" w:rsidP="00AE2029">
            <w:pPr>
              <w:pStyle w:val="underpoint"/>
              <w:ind w:firstLine="0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77F7B" w:rsidRDefault="00777F7B" w:rsidP="00AE2029">
            <w:pPr>
              <w:pStyle w:val="underpoint"/>
              <w:ind w:firstLine="0"/>
            </w:pPr>
            <w:r>
              <w:t>6.4. компенсирующие выплаты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right w:val="nil"/>
            </w:tcBorders>
          </w:tcPr>
          <w:p w:rsidR="00777F7B" w:rsidRDefault="00566D69" w:rsidP="001547A5">
            <w:pPr>
              <w:pStyle w:val="underpoint"/>
              <w:ind w:firstLine="0"/>
              <w:jc w:val="center"/>
            </w:pPr>
            <w:r>
              <w:t>----</w:t>
            </w:r>
          </w:p>
        </w:tc>
      </w:tr>
      <w:tr w:rsidR="00777F7B" w:rsidTr="00AE2029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77F7B" w:rsidRDefault="00777F7B" w:rsidP="00AE2029">
            <w:pPr>
              <w:pStyle w:val="underpoint"/>
              <w:ind w:firstLine="0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77F7B" w:rsidRPr="00865F18" w:rsidRDefault="00777F7B" w:rsidP="00AE2029">
            <w:pPr>
              <w:pStyle w:val="undline"/>
              <w:jc w:val="center"/>
              <w:rPr>
                <w:i/>
              </w:rPr>
            </w:pPr>
          </w:p>
        </w:tc>
        <w:tc>
          <w:tcPr>
            <w:tcW w:w="5812" w:type="dxa"/>
            <w:gridSpan w:val="3"/>
            <w:tcBorders>
              <w:left w:val="nil"/>
              <w:bottom w:val="nil"/>
              <w:right w:val="nil"/>
            </w:tcBorders>
          </w:tcPr>
          <w:p w:rsidR="00777F7B" w:rsidRPr="00865F18" w:rsidRDefault="00777F7B" w:rsidP="00AE2029">
            <w:pPr>
              <w:pStyle w:val="undline"/>
              <w:jc w:val="center"/>
              <w:rPr>
                <w:i/>
              </w:rPr>
            </w:pPr>
            <w:r w:rsidRPr="00865F18">
              <w:rPr>
                <w:i/>
              </w:rPr>
              <w:t>(доплаты и иные компенсирующие выплаты,</w:t>
            </w:r>
          </w:p>
        </w:tc>
      </w:tr>
      <w:tr w:rsidR="00777F7B" w:rsidRPr="00865F18" w:rsidTr="00AE2029">
        <w:tc>
          <w:tcPr>
            <w:tcW w:w="9667" w:type="dxa"/>
            <w:gridSpan w:val="4"/>
            <w:tcBorders>
              <w:left w:val="nil"/>
              <w:bottom w:val="nil"/>
              <w:right w:val="nil"/>
            </w:tcBorders>
          </w:tcPr>
          <w:p w:rsidR="001547A5" w:rsidRPr="001547A5" w:rsidRDefault="00777F7B" w:rsidP="00566D69">
            <w:pPr>
              <w:pStyle w:val="undline"/>
              <w:jc w:val="center"/>
              <w:rPr>
                <w:sz w:val="24"/>
                <w:szCs w:val="24"/>
              </w:rPr>
            </w:pPr>
            <w:r w:rsidRPr="00865F18">
              <w:rPr>
                <w:i/>
              </w:rPr>
              <w:t>установленные системами оплаты труда)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7F7B" w:rsidRPr="00865F18" w:rsidRDefault="00777F7B" w:rsidP="00AE2029">
            <w:pPr>
              <w:pStyle w:val="undline"/>
              <w:jc w:val="center"/>
              <w:rPr>
                <w:i/>
              </w:rPr>
            </w:pPr>
          </w:p>
        </w:tc>
      </w:tr>
    </w:tbl>
    <w:p w:rsidR="00777F7B" w:rsidRDefault="00777F7B" w:rsidP="00777F7B">
      <w:pPr>
        <w:pStyle w:val="underpoint"/>
        <w:ind w:firstLine="709"/>
      </w:pPr>
      <w:r>
        <w:t>6.5. другие   выплаты,  установленные  законодательством,  коллективным  договором</w:t>
      </w:r>
      <w:r w:rsidR="00B732DC">
        <w:t>,</w:t>
      </w:r>
      <w:r w:rsidR="00854BB3">
        <w:t xml:space="preserve"> соглашением или настоящим контрактом, в размере __________________________________;</w:t>
      </w:r>
    </w:p>
    <w:tbl>
      <w:tblPr>
        <w:tblW w:w="980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9"/>
      </w:tblGrid>
      <w:tr w:rsidR="00B732DC" w:rsidTr="00AE2029">
        <w:tc>
          <w:tcPr>
            <w:tcW w:w="9809" w:type="dxa"/>
          </w:tcPr>
          <w:p w:rsidR="00B732DC" w:rsidRDefault="00B732DC" w:rsidP="00953981">
            <w:pPr>
              <w:pStyle w:val="underpoint"/>
              <w:ind w:firstLine="709"/>
            </w:pPr>
            <w:r>
              <w:t xml:space="preserve">6.6. единовременная выплата на оздоровление в размере </w:t>
            </w:r>
            <w:r w:rsidR="00953981">
              <w:t>1</w:t>
            </w:r>
            <w:r>
              <w:t xml:space="preserve"> оклада </w:t>
            </w:r>
            <w:r w:rsidRPr="00EC55BF">
              <w:t>на условиях и в порядке согласно Положению о порядке оказания материальной помощи и осуществления единовременных выплат на оздоровление работникам БГУИР</w:t>
            </w:r>
            <w:r>
              <w:t>.</w:t>
            </w:r>
          </w:p>
        </w:tc>
      </w:tr>
    </w:tbl>
    <w:p w:rsidR="00C5248D" w:rsidRPr="007128EE" w:rsidRDefault="00B732DC" w:rsidP="00C5248D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w w:val="101"/>
          <w:szCs w:val="28"/>
        </w:rPr>
        <w:t>7</w:t>
      </w:r>
      <w:r w:rsidR="00C5248D" w:rsidRPr="007128EE">
        <w:rPr>
          <w:rFonts w:ascii="Times New Roman" w:hAnsi="Times New Roman" w:cs="Times New Roman"/>
          <w:w w:val="101"/>
          <w:szCs w:val="28"/>
        </w:rPr>
        <w:t>. Заработная плата, предусмотренная настоящим контрактом, выплачивается Нанима</w:t>
      </w:r>
      <w:r w:rsidR="00C5248D" w:rsidRPr="007128EE">
        <w:rPr>
          <w:rFonts w:ascii="Times New Roman" w:hAnsi="Times New Roman" w:cs="Times New Roman"/>
          <w:spacing w:val="-1"/>
          <w:w w:val="101"/>
          <w:szCs w:val="28"/>
        </w:rPr>
        <w:t xml:space="preserve">телем Работнику регулярно </w:t>
      </w:r>
      <w:r w:rsidR="006A730B" w:rsidRPr="006A730B">
        <w:rPr>
          <w:rFonts w:ascii="Times New Roman" w:hAnsi="Times New Roman" w:cs="Times New Roman"/>
          <w:spacing w:val="-1"/>
          <w:w w:val="101"/>
          <w:szCs w:val="28"/>
        </w:rPr>
        <w:t xml:space="preserve"> </w:t>
      </w:r>
      <w:r w:rsidR="006A730B">
        <w:rPr>
          <w:rFonts w:ascii="Times New Roman" w:hAnsi="Times New Roman" w:cs="Times New Roman"/>
          <w:spacing w:val="-1"/>
          <w:w w:val="101"/>
          <w:szCs w:val="28"/>
          <w:u w:val="single"/>
        </w:rPr>
        <w:t xml:space="preserve"> </w:t>
      </w:r>
      <w:r w:rsidR="006A730B" w:rsidRPr="006A730B">
        <w:rPr>
          <w:rFonts w:ascii="Times New Roman" w:hAnsi="Times New Roman" w:cs="Times New Roman"/>
          <w:spacing w:val="-1"/>
          <w:w w:val="101"/>
          <w:szCs w:val="28"/>
          <w:u w:val="single"/>
        </w:rPr>
        <w:t xml:space="preserve">6  </w:t>
      </w:r>
      <w:r w:rsidR="00C5248D" w:rsidRPr="007128EE">
        <w:rPr>
          <w:rFonts w:ascii="Times New Roman" w:hAnsi="Times New Roman" w:cs="Times New Roman"/>
          <w:spacing w:val="-1"/>
          <w:w w:val="101"/>
          <w:szCs w:val="28"/>
        </w:rPr>
        <w:t xml:space="preserve"> и </w:t>
      </w:r>
      <w:r w:rsidR="006A730B" w:rsidRPr="006A730B">
        <w:rPr>
          <w:rFonts w:ascii="Times New Roman" w:hAnsi="Times New Roman" w:cs="Times New Roman"/>
          <w:spacing w:val="-1"/>
          <w:w w:val="101"/>
          <w:szCs w:val="28"/>
        </w:rPr>
        <w:t xml:space="preserve">  </w:t>
      </w:r>
      <w:r w:rsidR="00C5248D" w:rsidRPr="007128EE">
        <w:rPr>
          <w:rFonts w:ascii="Times New Roman" w:hAnsi="Times New Roman" w:cs="Times New Roman"/>
          <w:spacing w:val="-1"/>
          <w:w w:val="101"/>
          <w:szCs w:val="28"/>
          <w:u w:val="single"/>
        </w:rPr>
        <w:t>21</w:t>
      </w:r>
      <w:r w:rsidR="006A730B" w:rsidRPr="006A730B">
        <w:rPr>
          <w:rFonts w:ascii="Times New Roman" w:hAnsi="Times New Roman" w:cs="Times New Roman"/>
          <w:spacing w:val="-1"/>
          <w:w w:val="101"/>
          <w:szCs w:val="28"/>
          <w:u w:val="single"/>
        </w:rPr>
        <w:t xml:space="preserve"> </w:t>
      </w:r>
      <w:r w:rsidR="00C5248D" w:rsidRPr="007128EE">
        <w:rPr>
          <w:rFonts w:ascii="Times New Roman" w:hAnsi="Times New Roman" w:cs="Times New Roman"/>
          <w:spacing w:val="-1"/>
          <w:w w:val="101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числа каждого месяца</w:t>
      </w:r>
      <w:r w:rsidRPr="00B732DC">
        <w:rPr>
          <w:rFonts w:ascii="Times New Roman" w:hAnsi="Times New Roman" w:cs="Times New Roman"/>
          <w:bCs/>
          <w:szCs w:val="28"/>
        </w:rPr>
        <w:t xml:space="preserve"> </w:t>
      </w:r>
      <w:r w:rsidRPr="007128EE">
        <w:rPr>
          <w:rFonts w:ascii="Times New Roman" w:hAnsi="Times New Roman" w:cs="Times New Roman"/>
          <w:bCs/>
          <w:szCs w:val="28"/>
        </w:rPr>
        <w:t xml:space="preserve">путем перечисления на </w:t>
      </w:r>
      <w:r>
        <w:rPr>
          <w:rFonts w:ascii="Times New Roman" w:hAnsi="Times New Roman" w:cs="Times New Roman"/>
          <w:bCs/>
          <w:szCs w:val="28"/>
        </w:rPr>
        <w:t xml:space="preserve">текущий (расчетный) банковский счет </w:t>
      </w:r>
      <w:r w:rsidRPr="007128EE">
        <w:rPr>
          <w:rFonts w:ascii="Times New Roman" w:hAnsi="Times New Roman" w:cs="Times New Roman"/>
          <w:bCs/>
          <w:szCs w:val="28"/>
        </w:rPr>
        <w:t>в рамках зарплатного проекта в ОАО «Белинвестбанк»</w:t>
      </w:r>
      <w:r>
        <w:rPr>
          <w:rFonts w:ascii="Times New Roman" w:hAnsi="Times New Roman" w:cs="Times New Roman"/>
          <w:szCs w:val="28"/>
        </w:rPr>
        <w:t xml:space="preserve"> либо </w:t>
      </w:r>
      <w:r w:rsidRPr="007128EE">
        <w:rPr>
          <w:rFonts w:ascii="Times New Roman" w:hAnsi="Times New Roman" w:cs="Times New Roman"/>
          <w:bCs/>
          <w:szCs w:val="28"/>
        </w:rPr>
        <w:t>на банковскую пластиковую карту эмитированную другим банком при предоставлении работником заявления о согласии на оплату комиссии за перечисление заработной платы за счет работника.</w:t>
      </w:r>
    </w:p>
    <w:p w:rsidR="00C5248D" w:rsidRDefault="00B732DC" w:rsidP="00C5248D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spacing w:val="-1"/>
          <w:w w:val="101"/>
          <w:szCs w:val="28"/>
        </w:rPr>
      </w:pPr>
      <w:r>
        <w:rPr>
          <w:rFonts w:ascii="Times New Roman" w:hAnsi="Times New Roman" w:cs="Times New Roman"/>
          <w:spacing w:val="-1"/>
          <w:w w:val="101"/>
          <w:szCs w:val="28"/>
        </w:rPr>
        <w:t>8</w:t>
      </w:r>
      <w:r w:rsidR="00C5248D" w:rsidRPr="007128EE">
        <w:rPr>
          <w:rFonts w:ascii="Times New Roman" w:hAnsi="Times New Roman" w:cs="Times New Roman"/>
          <w:spacing w:val="-1"/>
          <w:w w:val="101"/>
          <w:szCs w:val="28"/>
        </w:rPr>
        <w:t>. Заработная плата выплачивается в денежных единицах Республики Беларусь.</w:t>
      </w:r>
    </w:p>
    <w:p w:rsidR="00B732DC" w:rsidRDefault="00B732DC" w:rsidP="00B732DC">
      <w:pPr>
        <w:pStyle w:val="underpoint"/>
        <w:ind w:firstLine="709"/>
      </w:pPr>
      <w:r>
        <w:lastRenderedPageBreak/>
        <w:t>9. Наниматель устанавливает Работнику в соответствии с законодательством следующий режим рабочего времени и времени отдыха: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412"/>
        <w:gridCol w:w="7558"/>
      </w:tblGrid>
      <w:tr w:rsidR="00433320" w:rsidTr="008A0C75">
        <w:tc>
          <w:tcPr>
            <w:tcW w:w="1809" w:type="dxa"/>
          </w:tcPr>
          <w:p w:rsidR="00433320" w:rsidRDefault="008A0C75" w:rsidP="00433320">
            <w:pPr>
              <w:pStyle w:val="underpoint"/>
              <w:ind w:firstLine="0"/>
            </w:pPr>
            <w:r>
              <w:t>9.1. согласно</w:t>
            </w:r>
          </w:p>
        </w:tc>
        <w:tc>
          <w:tcPr>
            <w:tcW w:w="8181" w:type="dxa"/>
            <w:gridSpan w:val="2"/>
            <w:tcBorders>
              <w:bottom w:val="single" w:sz="4" w:space="0" w:color="auto"/>
            </w:tcBorders>
          </w:tcPr>
          <w:p w:rsidR="00433320" w:rsidRDefault="008A0C75" w:rsidP="00FA1E54">
            <w:pPr>
              <w:pStyle w:val="underpoint"/>
              <w:ind w:firstLine="0"/>
            </w:pPr>
            <w:r w:rsidRPr="004566C7">
              <w:rPr>
                <w:sz w:val="22"/>
                <w:szCs w:val="22"/>
              </w:rPr>
              <w:t>правилам внутреннего трудового распорядка, иным локальным правовым актам</w:t>
            </w:r>
            <w:r w:rsidR="00B7675F">
              <w:rPr>
                <w:sz w:val="22"/>
                <w:szCs w:val="22"/>
              </w:rPr>
              <w:t xml:space="preserve">, </w:t>
            </w:r>
          </w:p>
        </w:tc>
      </w:tr>
      <w:tr w:rsidR="00433320" w:rsidTr="008A0C75">
        <w:tc>
          <w:tcPr>
            <w:tcW w:w="1809" w:type="dxa"/>
          </w:tcPr>
          <w:p w:rsidR="00433320" w:rsidRDefault="00433320" w:rsidP="00433320">
            <w:pPr>
              <w:pStyle w:val="underpoint"/>
              <w:ind w:firstLine="0"/>
            </w:pPr>
          </w:p>
        </w:tc>
        <w:tc>
          <w:tcPr>
            <w:tcW w:w="8181" w:type="dxa"/>
            <w:gridSpan w:val="2"/>
            <w:tcBorders>
              <w:top w:val="single" w:sz="4" w:space="0" w:color="auto"/>
            </w:tcBorders>
          </w:tcPr>
          <w:p w:rsidR="00433320" w:rsidRDefault="008A0C75" w:rsidP="008A0C75">
            <w:pPr>
              <w:pStyle w:val="undline"/>
              <w:jc w:val="center"/>
            </w:pPr>
            <w:r w:rsidRPr="00865F18">
              <w:rPr>
                <w:i/>
              </w:rPr>
              <w:t>(правилам внутреннего трудового распорядка,</w:t>
            </w:r>
            <w:r>
              <w:rPr>
                <w:i/>
              </w:rPr>
              <w:t xml:space="preserve"> графику работ, графику сменности)</w:t>
            </w:r>
          </w:p>
        </w:tc>
      </w:tr>
      <w:tr w:rsidR="008A0C75" w:rsidTr="008A0C75">
        <w:tc>
          <w:tcPr>
            <w:tcW w:w="2235" w:type="dxa"/>
            <w:gridSpan w:val="2"/>
          </w:tcPr>
          <w:p w:rsidR="008A0C75" w:rsidRDefault="008A0C75" w:rsidP="00B732DC">
            <w:pPr>
              <w:pStyle w:val="underpoint"/>
              <w:ind w:firstLine="0"/>
            </w:pPr>
            <w:r>
              <w:t>9.2. выходные дни</w:t>
            </w:r>
          </w:p>
        </w:tc>
        <w:tc>
          <w:tcPr>
            <w:tcW w:w="7755" w:type="dxa"/>
            <w:tcBorders>
              <w:bottom w:val="single" w:sz="4" w:space="0" w:color="auto"/>
            </w:tcBorders>
          </w:tcPr>
          <w:p w:rsidR="008A0C75" w:rsidRPr="00883965" w:rsidRDefault="008A0C75" w:rsidP="00883965">
            <w:pPr>
              <w:pStyle w:val="underpoint"/>
              <w:ind w:firstLine="0"/>
              <w:rPr>
                <w:sz w:val="22"/>
                <w:szCs w:val="22"/>
              </w:rPr>
            </w:pPr>
            <w:r w:rsidRPr="00883965">
              <w:rPr>
                <w:sz w:val="22"/>
                <w:szCs w:val="22"/>
              </w:rPr>
              <w:t xml:space="preserve">  в соответствии с правилами внутреннего трудового распорядка, иными локальными правовыми актами</w:t>
            </w:r>
          </w:p>
        </w:tc>
      </w:tr>
      <w:tr w:rsidR="008A0C75" w:rsidTr="008A0C75">
        <w:tc>
          <w:tcPr>
            <w:tcW w:w="2235" w:type="dxa"/>
            <w:gridSpan w:val="2"/>
          </w:tcPr>
          <w:p w:rsidR="008A0C75" w:rsidRDefault="008A0C75" w:rsidP="00B732DC">
            <w:pPr>
              <w:pStyle w:val="underpoint"/>
              <w:ind w:firstLine="0"/>
            </w:pPr>
          </w:p>
        </w:tc>
        <w:tc>
          <w:tcPr>
            <w:tcW w:w="7755" w:type="dxa"/>
            <w:tcBorders>
              <w:top w:val="single" w:sz="4" w:space="0" w:color="auto"/>
            </w:tcBorders>
          </w:tcPr>
          <w:p w:rsidR="008A0C75" w:rsidRPr="008A0C75" w:rsidRDefault="008A0C75" w:rsidP="008A0C75">
            <w:pPr>
              <w:pStyle w:val="underpoint"/>
              <w:ind w:firstLine="0"/>
              <w:jc w:val="center"/>
              <w:rPr>
                <w:sz w:val="20"/>
                <w:szCs w:val="20"/>
              </w:rPr>
            </w:pPr>
            <w:r w:rsidRPr="008A0C75">
              <w:rPr>
                <w:i/>
                <w:sz w:val="20"/>
                <w:szCs w:val="20"/>
              </w:rPr>
              <w:t>(указываются дни недели или указывается, что выходные дни предоставляются</w:t>
            </w:r>
          </w:p>
        </w:tc>
      </w:tr>
    </w:tbl>
    <w:p w:rsidR="00B732DC" w:rsidRDefault="00B732DC" w:rsidP="008A0C75">
      <w:pPr>
        <w:pStyle w:val="underpoint"/>
        <w:ind w:firstLine="0"/>
      </w:pPr>
      <w:r>
        <w:t>9.</w:t>
      </w:r>
      <w:r w:rsidR="009E3C77" w:rsidRPr="009E3C77">
        <w:t>3</w:t>
      </w:r>
      <w:r>
        <w:t>. отдых во время государственных праздников и праздничных дней, установленных и объявленных Президентом Республики Беларусь нерабочими.</w:t>
      </w:r>
    </w:p>
    <w:p w:rsidR="009144E6" w:rsidRDefault="009144E6" w:rsidP="009144E6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spacing w:val="-2"/>
          <w:w w:val="101"/>
          <w:szCs w:val="28"/>
        </w:rPr>
      </w:pPr>
      <w:r w:rsidRPr="007128EE">
        <w:rPr>
          <w:rFonts w:ascii="Times New Roman" w:hAnsi="Times New Roman" w:cs="Times New Roman"/>
          <w:spacing w:val="-2"/>
          <w:w w:val="101"/>
          <w:szCs w:val="28"/>
        </w:rPr>
        <w:t>1</w:t>
      </w:r>
      <w:r w:rsidR="00B732DC">
        <w:rPr>
          <w:rFonts w:ascii="Times New Roman" w:hAnsi="Times New Roman" w:cs="Times New Roman"/>
          <w:spacing w:val="-2"/>
          <w:w w:val="101"/>
          <w:szCs w:val="28"/>
        </w:rPr>
        <w:t>0</w:t>
      </w:r>
      <w:r w:rsidRPr="007128EE">
        <w:rPr>
          <w:rFonts w:ascii="Times New Roman" w:hAnsi="Times New Roman" w:cs="Times New Roman"/>
          <w:spacing w:val="-2"/>
          <w:w w:val="101"/>
          <w:szCs w:val="28"/>
        </w:rPr>
        <w:t>. Работнику устанавливаются в соответствии с законодательством:</w:t>
      </w:r>
    </w:p>
    <w:p w:rsidR="00D0047E" w:rsidRDefault="00D0047E" w:rsidP="00D0047E">
      <w:pPr>
        <w:pStyle w:val="ab"/>
        <w:tabs>
          <w:tab w:val="clear" w:pos="4677"/>
          <w:tab w:val="clear" w:pos="9355"/>
          <w:tab w:val="center" w:pos="4816"/>
          <w:tab w:val="right" w:pos="9632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:rsidR="006B1E9B" w:rsidRPr="000C7561" w:rsidRDefault="006B1E9B" w:rsidP="006B1E9B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Уполномоченное </w:t>
      </w:r>
    </w:p>
    <w:p w:rsidR="006B1E9B" w:rsidRPr="001C08AE" w:rsidRDefault="006B1E9B" w:rsidP="006B1E9B">
      <w:pPr>
        <w:pStyle w:val="ab"/>
        <w:tabs>
          <w:tab w:val="clear" w:pos="4677"/>
          <w:tab w:val="clear" w:pos="9355"/>
          <w:tab w:val="center" w:pos="4816"/>
          <w:tab w:val="right" w:pos="963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>должностное лицо____________________</w:t>
      </w:r>
      <w:r w:rsidRPr="001C08A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C08AE">
        <w:rPr>
          <w:rFonts w:ascii="Times New Roman" w:hAnsi="Times New Roman" w:cs="Times New Roman"/>
          <w:color w:val="auto"/>
          <w:sz w:val="22"/>
          <w:szCs w:val="22"/>
        </w:rPr>
        <w:tab/>
        <w:t>Работник_______________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__</w:t>
      </w:r>
    </w:p>
    <w:tbl>
      <w:tblPr>
        <w:tblW w:w="895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4678"/>
        <w:gridCol w:w="1417"/>
        <w:gridCol w:w="2126"/>
      </w:tblGrid>
      <w:tr w:rsidR="00CD0E6D" w:rsidTr="007C6C6F">
        <w:tc>
          <w:tcPr>
            <w:tcW w:w="737" w:type="dxa"/>
          </w:tcPr>
          <w:p w:rsidR="00CD0E6D" w:rsidRDefault="00D0047E" w:rsidP="007C6C6F">
            <w:pPr>
              <w:pStyle w:val="underpoint"/>
              <w:ind w:firstLine="0"/>
            </w:pPr>
            <w:r>
              <w:br w:type="page"/>
            </w:r>
          </w:p>
        </w:tc>
        <w:tc>
          <w:tcPr>
            <w:tcW w:w="4678" w:type="dxa"/>
          </w:tcPr>
          <w:p w:rsidR="00CD0E6D" w:rsidRDefault="00CD0E6D" w:rsidP="007C6C6F">
            <w:pPr>
              <w:pStyle w:val="underpoint"/>
              <w:ind w:firstLine="0"/>
            </w:pPr>
            <w:r>
              <w:t>10.1. трудовой отпуск продолжительностью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0E6D" w:rsidRDefault="00CD0E6D" w:rsidP="007C6C6F">
            <w:pPr>
              <w:pStyle w:val="underpoint"/>
              <w:ind w:firstLine="0"/>
              <w:jc w:val="center"/>
            </w:pPr>
            <w:r>
              <w:t>57</w:t>
            </w:r>
          </w:p>
        </w:tc>
        <w:tc>
          <w:tcPr>
            <w:tcW w:w="2126" w:type="dxa"/>
          </w:tcPr>
          <w:p w:rsidR="00CD0E6D" w:rsidRDefault="00CD0E6D" w:rsidP="007C6C6F">
            <w:pPr>
              <w:pStyle w:val="underpoint"/>
              <w:ind w:firstLine="0"/>
            </w:pPr>
            <w:r>
              <w:t>календарных дней,</w:t>
            </w:r>
          </w:p>
        </w:tc>
      </w:tr>
    </w:tbl>
    <w:p w:rsidR="00CD0E6D" w:rsidRDefault="00CD0E6D" w:rsidP="00CD0E6D">
      <w:pPr>
        <w:pStyle w:val="newncpi"/>
        <w:ind w:firstLine="0"/>
      </w:pPr>
      <w:r>
        <w:t>в том числе:</w:t>
      </w:r>
    </w:p>
    <w:tbl>
      <w:tblPr>
        <w:tblW w:w="980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4111"/>
        <w:gridCol w:w="1559"/>
        <w:gridCol w:w="992"/>
        <w:gridCol w:w="851"/>
        <w:gridCol w:w="1559"/>
      </w:tblGrid>
      <w:tr w:rsidR="00CD0E6D" w:rsidTr="007C6C6F">
        <w:tc>
          <w:tcPr>
            <w:tcW w:w="737" w:type="dxa"/>
          </w:tcPr>
          <w:p w:rsidR="00CD0E6D" w:rsidRDefault="00CD0E6D" w:rsidP="007C6C6F">
            <w:pPr>
              <w:pStyle w:val="underpoint"/>
              <w:ind w:firstLine="0"/>
            </w:pPr>
          </w:p>
        </w:tc>
        <w:tc>
          <w:tcPr>
            <w:tcW w:w="4111" w:type="dxa"/>
          </w:tcPr>
          <w:p w:rsidR="00CD0E6D" w:rsidRDefault="00CD0E6D" w:rsidP="007C6C6F">
            <w:pPr>
              <w:pStyle w:val="underpoint"/>
              <w:ind w:firstLine="0"/>
            </w:pPr>
            <w:r>
              <w:t>основной отпуск продолжительностью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0E6D" w:rsidRDefault="00CD0E6D" w:rsidP="007C6C6F">
            <w:pPr>
              <w:pStyle w:val="underpoint"/>
              <w:ind w:firstLine="0"/>
              <w:jc w:val="center"/>
            </w:pPr>
            <w:r>
              <w:t>56</w:t>
            </w:r>
          </w:p>
        </w:tc>
        <w:tc>
          <w:tcPr>
            <w:tcW w:w="3402" w:type="dxa"/>
            <w:gridSpan w:val="3"/>
          </w:tcPr>
          <w:p w:rsidR="00CD0E6D" w:rsidRDefault="00CD0E6D" w:rsidP="007C6C6F">
            <w:pPr>
              <w:pStyle w:val="newncpi"/>
              <w:ind w:firstLine="0"/>
            </w:pPr>
            <w:r>
              <w:t>календарных дней;</w:t>
            </w:r>
          </w:p>
        </w:tc>
      </w:tr>
      <w:tr w:rsidR="00CD0E6D" w:rsidTr="007C6C6F">
        <w:tc>
          <w:tcPr>
            <w:tcW w:w="737" w:type="dxa"/>
          </w:tcPr>
          <w:p w:rsidR="00CD0E6D" w:rsidRDefault="00CD0E6D" w:rsidP="007C6C6F">
            <w:pPr>
              <w:pStyle w:val="underpoint"/>
              <w:ind w:firstLine="0"/>
            </w:pPr>
          </w:p>
        </w:tc>
        <w:tc>
          <w:tcPr>
            <w:tcW w:w="6662" w:type="dxa"/>
            <w:gridSpan w:val="3"/>
          </w:tcPr>
          <w:p w:rsidR="00CD0E6D" w:rsidRDefault="00CD0E6D" w:rsidP="007C6C6F">
            <w:pPr>
              <w:pStyle w:val="underpoint"/>
              <w:ind w:firstLine="0"/>
            </w:pPr>
            <w:r>
              <w:t>дополнительный поощрительный отпуск продолжительностью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0E6D" w:rsidRDefault="00CD0E6D" w:rsidP="007C6C6F">
            <w:pPr>
              <w:pStyle w:val="underpoint"/>
              <w:ind w:firstLine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CD0E6D" w:rsidRDefault="00CD0E6D" w:rsidP="007C6C6F">
            <w:pPr>
              <w:pStyle w:val="newncpi"/>
              <w:ind w:firstLine="0"/>
            </w:pPr>
            <w:r>
              <w:t>календарных</w:t>
            </w:r>
          </w:p>
        </w:tc>
      </w:tr>
    </w:tbl>
    <w:p w:rsidR="00693EE1" w:rsidRDefault="00693EE1" w:rsidP="00693EE1">
      <w:pPr>
        <w:pStyle w:val="newncpi"/>
        <w:ind w:firstLine="0"/>
      </w:pPr>
      <w:r>
        <w:t>дней с сохранением среднего заработка в соответствии с абзацем вторым пункта 3 части первой статьи </w:t>
      </w:r>
      <w:r w:rsidRPr="0019788D">
        <w:t>261-2</w:t>
      </w:r>
      <w:r>
        <w:t xml:space="preserve"> Трудового кодекса Республики Беларусь;</w:t>
      </w:r>
    </w:p>
    <w:tbl>
      <w:tblPr>
        <w:tblW w:w="980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559"/>
        <w:gridCol w:w="993"/>
        <w:gridCol w:w="1134"/>
        <w:gridCol w:w="5386"/>
      </w:tblGrid>
      <w:tr w:rsidR="00693EE1" w:rsidTr="00AE2029">
        <w:tc>
          <w:tcPr>
            <w:tcW w:w="737" w:type="dxa"/>
          </w:tcPr>
          <w:p w:rsidR="00693EE1" w:rsidRDefault="00693EE1" w:rsidP="00AE2029">
            <w:pPr>
              <w:pStyle w:val="underpoint"/>
              <w:ind w:firstLine="0"/>
            </w:pPr>
          </w:p>
        </w:tc>
        <w:tc>
          <w:tcPr>
            <w:tcW w:w="2552" w:type="dxa"/>
            <w:gridSpan w:val="2"/>
          </w:tcPr>
          <w:p w:rsidR="00693EE1" w:rsidRDefault="00693EE1" w:rsidP="00AE2029">
            <w:pPr>
              <w:pStyle w:val="underpoint"/>
              <w:ind w:firstLine="0"/>
            </w:pPr>
            <w:r>
              <w:t>дополнительный отпуск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693EE1" w:rsidRDefault="00687C62" w:rsidP="00693EE1">
            <w:pPr>
              <w:pStyle w:val="underpoint"/>
              <w:ind w:firstLine="0"/>
              <w:jc w:val="center"/>
            </w:pPr>
            <w:r>
              <w:t>----</w:t>
            </w:r>
          </w:p>
        </w:tc>
      </w:tr>
      <w:tr w:rsidR="00693EE1" w:rsidRPr="00865F18" w:rsidTr="005075F5">
        <w:trPr>
          <w:trHeight w:val="192"/>
        </w:trPr>
        <w:tc>
          <w:tcPr>
            <w:tcW w:w="737" w:type="dxa"/>
          </w:tcPr>
          <w:p w:rsidR="00693EE1" w:rsidRDefault="00693EE1" w:rsidP="00AE2029">
            <w:pPr>
              <w:pStyle w:val="underpoint"/>
              <w:ind w:firstLine="0"/>
            </w:pPr>
          </w:p>
        </w:tc>
        <w:tc>
          <w:tcPr>
            <w:tcW w:w="2552" w:type="dxa"/>
            <w:gridSpan w:val="2"/>
          </w:tcPr>
          <w:p w:rsidR="00693EE1" w:rsidRPr="00865F18" w:rsidRDefault="00693EE1" w:rsidP="00AE2029">
            <w:pPr>
              <w:pStyle w:val="undline"/>
              <w:jc w:val="center"/>
              <w:rPr>
                <w:i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:rsidR="00693EE1" w:rsidRPr="001547A7" w:rsidRDefault="00693EE1" w:rsidP="00AE2029">
            <w:pPr>
              <w:pStyle w:val="undline"/>
              <w:jc w:val="center"/>
              <w:rPr>
                <w:i/>
              </w:rPr>
            </w:pPr>
            <w:r w:rsidRPr="001547A7">
              <w:rPr>
                <w:i/>
              </w:rPr>
              <w:t>(указывается вид дополнительного отпуска)</w:t>
            </w:r>
          </w:p>
        </w:tc>
      </w:tr>
      <w:tr w:rsidR="00693EE1" w:rsidTr="00AE2029">
        <w:tc>
          <w:tcPr>
            <w:tcW w:w="2296" w:type="dxa"/>
            <w:gridSpan w:val="2"/>
          </w:tcPr>
          <w:p w:rsidR="00693EE1" w:rsidRDefault="00693EE1" w:rsidP="00AE2029">
            <w:pPr>
              <w:pStyle w:val="newncpi0"/>
            </w:pPr>
            <w:r>
              <w:t>продолжительностью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693EE1" w:rsidRDefault="00687C62" w:rsidP="00693EE1">
            <w:pPr>
              <w:pStyle w:val="newncpi0"/>
              <w:jc w:val="center"/>
            </w:pPr>
            <w:r>
              <w:t>-----</w:t>
            </w:r>
          </w:p>
        </w:tc>
        <w:tc>
          <w:tcPr>
            <w:tcW w:w="5386" w:type="dxa"/>
          </w:tcPr>
          <w:p w:rsidR="00693EE1" w:rsidRDefault="00693EE1" w:rsidP="00AE2029">
            <w:pPr>
              <w:pStyle w:val="newncpi0"/>
            </w:pPr>
            <w:r>
              <w:t>календарных дней.</w:t>
            </w:r>
          </w:p>
        </w:tc>
      </w:tr>
    </w:tbl>
    <w:p w:rsidR="00693EE1" w:rsidRDefault="00693EE1" w:rsidP="00693EE1">
      <w:pPr>
        <w:pStyle w:val="underpoint"/>
        <w:ind w:firstLine="709"/>
      </w:pPr>
      <w:r>
        <w:t>Средний заработок за время трудового отпуска выплачивается Нанимателем не позднее чем за два дня до начала отпуска;</w:t>
      </w:r>
    </w:p>
    <w:p w:rsidR="00854BB3" w:rsidRDefault="00693EE1" w:rsidP="00854BB3">
      <w:pPr>
        <w:pStyle w:val="underpoint"/>
        <w:ind w:firstLine="709"/>
      </w:pPr>
      <w:r>
        <w:t>10.2. </w:t>
      </w:r>
      <w:r w:rsidR="00854BB3" w:rsidRPr="007128EE">
        <w:rPr>
          <w:spacing w:val="-1"/>
          <w:w w:val="101"/>
          <w:szCs w:val="28"/>
        </w:rPr>
        <w:t xml:space="preserve">социальный отпуск в порядке и на условиях, установленных законодательством и </w:t>
      </w:r>
      <w:r w:rsidR="00854BB3" w:rsidRPr="007128EE">
        <w:rPr>
          <w:spacing w:val="-5"/>
          <w:w w:val="101"/>
          <w:szCs w:val="28"/>
        </w:rPr>
        <w:t>коллективным договором</w:t>
      </w:r>
      <w:r w:rsidR="00854BB3">
        <w:rPr>
          <w:spacing w:val="-5"/>
          <w:w w:val="101"/>
          <w:szCs w:val="28"/>
        </w:rPr>
        <w:t>.</w:t>
      </w:r>
      <w:r w:rsidR="00854BB3">
        <w:t xml:space="preserve"> </w:t>
      </w:r>
    </w:p>
    <w:p w:rsidR="00693EE1" w:rsidRPr="009F1F0A" w:rsidRDefault="00693EE1" w:rsidP="00854BB3">
      <w:pPr>
        <w:pStyle w:val="underpoint"/>
        <w:ind w:firstLine="709"/>
      </w:pPr>
      <w:r w:rsidRPr="009F1F0A">
        <w:t>11. Наниматель предоставляет Работнику гарантии и компенсации, предусмотренные       законодательством,       коллективным       договором,       </w:t>
      </w:r>
      <w:r w:rsidR="009F1F0A" w:rsidRPr="009F1F0A">
        <w:t>соглашением.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3119"/>
        <w:gridCol w:w="5953"/>
      </w:tblGrid>
      <w:tr w:rsidR="00693EE1" w:rsidRPr="009F1F0A" w:rsidTr="00AE2029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93EE1" w:rsidRPr="009F1F0A" w:rsidRDefault="00693EE1" w:rsidP="00854BB3">
            <w:pPr>
              <w:pStyle w:val="underpoint"/>
              <w:ind w:firstLine="0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93EE1" w:rsidRPr="009F1F0A" w:rsidRDefault="00693EE1" w:rsidP="00854BB3">
            <w:pPr>
              <w:pStyle w:val="underpoint"/>
              <w:ind w:firstLine="0"/>
            </w:pPr>
            <w:r w:rsidRPr="009F1F0A">
              <w:t>12. Дополнительные условия</w:t>
            </w: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693EE1" w:rsidRPr="009F1F0A" w:rsidRDefault="00566D69" w:rsidP="00566D69">
            <w:pPr>
              <w:pStyle w:val="underpoint"/>
              <w:ind w:firstLine="0"/>
              <w:jc w:val="center"/>
            </w:pPr>
            <w:r>
              <w:t>----</w:t>
            </w:r>
          </w:p>
        </w:tc>
      </w:tr>
      <w:tr w:rsidR="00693EE1" w:rsidRPr="009F1F0A" w:rsidTr="001547A5">
        <w:trPr>
          <w:trHeight w:val="11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93EE1" w:rsidRPr="009F1F0A" w:rsidRDefault="00693EE1" w:rsidP="00854BB3">
            <w:pPr>
              <w:pStyle w:val="underpoint"/>
              <w:ind w:firstLine="0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93EE1" w:rsidRPr="009F1F0A" w:rsidRDefault="00693EE1" w:rsidP="00854BB3">
            <w:pPr>
              <w:pStyle w:val="undline"/>
              <w:jc w:val="center"/>
              <w:rPr>
                <w:i/>
              </w:rPr>
            </w:pPr>
          </w:p>
        </w:tc>
        <w:tc>
          <w:tcPr>
            <w:tcW w:w="5953" w:type="dxa"/>
            <w:tcBorders>
              <w:left w:val="nil"/>
              <w:bottom w:val="nil"/>
              <w:right w:val="nil"/>
            </w:tcBorders>
          </w:tcPr>
          <w:p w:rsidR="00693EE1" w:rsidRPr="009F1F0A" w:rsidRDefault="00693EE1" w:rsidP="00854BB3">
            <w:pPr>
              <w:pStyle w:val="undline"/>
              <w:jc w:val="center"/>
              <w:rPr>
                <w:i/>
              </w:rPr>
            </w:pPr>
            <w:r w:rsidRPr="009F1F0A">
              <w:rPr>
                <w:i/>
              </w:rPr>
              <w:t>(перечисляются дополнительные условия,</w:t>
            </w:r>
          </w:p>
        </w:tc>
      </w:tr>
      <w:tr w:rsidR="00693EE1" w:rsidRPr="00E53D20" w:rsidTr="00AE2029">
        <w:tc>
          <w:tcPr>
            <w:tcW w:w="9809" w:type="dxa"/>
            <w:gridSpan w:val="3"/>
            <w:tcBorders>
              <w:left w:val="nil"/>
              <w:bottom w:val="nil"/>
              <w:right w:val="nil"/>
            </w:tcBorders>
          </w:tcPr>
          <w:p w:rsidR="00693EE1" w:rsidRPr="00E53D20" w:rsidRDefault="00693EE1" w:rsidP="00854BB3">
            <w:pPr>
              <w:pStyle w:val="undline"/>
              <w:jc w:val="center"/>
            </w:pPr>
            <w:r w:rsidRPr="009F1F0A">
              <w:rPr>
                <w:i/>
              </w:rPr>
              <w:t>не ухудшающие положения Работника по сравнению с законодательством и коллективным договором)</w:t>
            </w:r>
          </w:p>
        </w:tc>
      </w:tr>
    </w:tbl>
    <w:p w:rsidR="00DC3DFA" w:rsidRPr="005075F5" w:rsidRDefault="00DC3DFA" w:rsidP="00DC3DFA">
      <w:pPr>
        <w:shd w:val="clear" w:color="auto" w:fill="FFFFFF"/>
        <w:tabs>
          <w:tab w:val="left" w:pos="8074"/>
        </w:tabs>
        <w:ind w:right="1" w:firstLine="709"/>
        <w:jc w:val="both"/>
        <w:rPr>
          <w:rFonts w:ascii="Times New Roman" w:hAnsi="Times New Roman" w:cs="Times New Roman"/>
          <w:szCs w:val="28"/>
        </w:rPr>
      </w:pPr>
      <w:r w:rsidRPr="005075F5">
        <w:rPr>
          <w:rFonts w:ascii="Times New Roman" w:hAnsi="Times New Roman" w:cs="Times New Roman"/>
          <w:szCs w:val="28"/>
        </w:rPr>
        <w:t>1</w:t>
      </w:r>
      <w:r w:rsidR="00693EE1" w:rsidRPr="005075F5">
        <w:rPr>
          <w:rFonts w:ascii="Times New Roman" w:hAnsi="Times New Roman" w:cs="Times New Roman"/>
          <w:szCs w:val="28"/>
        </w:rPr>
        <w:t>3</w:t>
      </w:r>
      <w:r w:rsidRPr="005075F5">
        <w:rPr>
          <w:rFonts w:ascii="Times New Roman" w:hAnsi="Times New Roman" w:cs="Times New Roman"/>
          <w:szCs w:val="28"/>
        </w:rPr>
        <w:t xml:space="preserve">. За противоправное, виновное неисполнение или ненадлежащее исполнение своих трудовых обязанностей Работник </w:t>
      </w:r>
      <w:r w:rsidR="00693EE1" w:rsidRPr="005075F5">
        <w:rPr>
          <w:rFonts w:ascii="Times New Roman" w:hAnsi="Times New Roman" w:cs="Times New Roman"/>
          <w:szCs w:val="28"/>
        </w:rPr>
        <w:t xml:space="preserve">может </w:t>
      </w:r>
      <w:r w:rsidRPr="005075F5">
        <w:rPr>
          <w:rFonts w:ascii="Times New Roman" w:hAnsi="Times New Roman" w:cs="Times New Roman"/>
          <w:szCs w:val="28"/>
        </w:rPr>
        <w:t>привлекат</w:t>
      </w:r>
      <w:r w:rsidR="00693EE1" w:rsidRPr="005075F5">
        <w:rPr>
          <w:rFonts w:ascii="Times New Roman" w:hAnsi="Times New Roman" w:cs="Times New Roman"/>
          <w:szCs w:val="28"/>
        </w:rPr>
        <w:t>ь</w:t>
      </w:r>
      <w:r w:rsidRPr="005075F5">
        <w:rPr>
          <w:rFonts w:ascii="Times New Roman" w:hAnsi="Times New Roman" w:cs="Times New Roman"/>
          <w:szCs w:val="28"/>
        </w:rPr>
        <w:t>ся к дисциплинарной ответственности, установленной законодательством.</w:t>
      </w:r>
    </w:p>
    <w:p w:rsidR="00693EE1" w:rsidRPr="005075F5" w:rsidRDefault="00693EE1" w:rsidP="00DC3DFA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w w:val="110"/>
          <w:szCs w:val="28"/>
        </w:rPr>
      </w:pPr>
      <w:r w:rsidRPr="005075F5">
        <w:rPr>
          <w:rFonts w:ascii="Times New Roman" w:hAnsi="Times New Roman" w:cs="Times New Roman"/>
          <w:w w:val="110"/>
          <w:szCs w:val="28"/>
        </w:rPr>
        <w:t xml:space="preserve">14. </w:t>
      </w:r>
      <w:r w:rsidR="00DC3DFA" w:rsidRPr="005075F5">
        <w:rPr>
          <w:rFonts w:ascii="Times New Roman" w:hAnsi="Times New Roman" w:cs="Times New Roman"/>
          <w:w w:val="110"/>
          <w:szCs w:val="28"/>
        </w:rPr>
        <w:t>За противоправное, виновное причинение ущерба Нанимателю при исполнении трудовых обязанностей Работник может быть привлечен к материальной ответственности в порядке и на условиях, определенных Трудовым кодексом Республики Беларусь.</w:t>
      </w:r>
    </w:p>
    <w:p w:rsidR="00693EE1" w:rsidRPr="005075F5" w:rsidRDefault="00693EE1" w:rsidP="00693EE1">
      <w:pPr>
        <w:pStyle w:val="underpoint"/>
        <w:ind w:firstLine="709"/>
      </w:pPr>
      <w:r w:rsidRPr="005075F5">
        <w:lastRenderedPageBreak/>
        <w:t>15. За неисполнение или ненадлежащее исполнение своих обязанностей Наниматель несет ответственность, предусмотренную Трудовым кодексом Республики Беларусь и иными законодательными актами.</w:t>
      </w:r>
    </w:p>
    <w:p w:rsidR="00DC3DFA" w:rsidRPr="005075F5" w:rsidRDefault="00DC3DFA" w:rsidP="00DC3DFA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w w:val="110"/>
          <w:szCs w:val="28"/>
        </w:rPr>
      </w:pPr>
      <w:r w:rsidRPr="005075F5">
        <w:rPr>
          <w:rFonts w:ascii="Times New Roman" w:hAnsi="Times New Roman" w:cs="Times New Roman"/>
          <w:w w:val="110"/>
          <w:szCs w:val="28"/>
        </w:rPr>
        <w:t>1</w:t>
      </w:r>
      <w:r w:rsidR="00693EE1" w:rsidRPr="005075F5">
        <w:rPr>
          <w:rFonts w:ascii="Times New Roman" w:hAnsi="Times New Roman" w:cs="Times New Roman"/>
          <w:w w:val="110"/>
          <w:szCs w:val="28"/>
        </w:rPr>
        <w:t>6</w:t>
      </w:r>
      <w:r w:rsidRPr="005075F5">
        <w:rPr>
          <w:rFonts w:ascii="Times New Roman" w:hAnsi="Times New Roman" w:cs="Times New Roman"/>
          <w:w w:val="110"/>
          <w:szCs w:val="28"/>
        </w:rPr>
        <w:t>. Изменение условий контракта производится в установленном порядке по соглашению сторон либо по основаниям, предусмотренным законодательством.</w:t>
      </w:r>
    </w:p>
    <w:p w:rsidR="00DC3DFA" w:rsidRPr="005075F5" w:rsidRDefault="00693EE1" w:rsidP="00DC3DFA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w w:val="110"/>
          <w:szCs w:val="28"/>
        </w:rPr>
      </w:pPr>
      <w:r w:rsidRPr="005075F5">
        <w:rPr>
          <w:rFonts w:ascii="Times New Roman" w:hAnsi="Times New Roman" w:cs="Times New Roman"/>
          <w:w w:val="110"/>
          <w:szCs w:val="28"/>
        </w:rPr>
        <w:t xml:space="preserve">17. </w:t>
      </w:r>
      <w:r w:rsidR="00DC3DFA" w:rsidRPr="005075F5">
        <w:rPr>
          <w:rFonts w:ascii="Times New Roman" w:hAnsi="Times New Roman" w:cs="Times New Roman"/>
          <w:w w:val="110"/>
          <w:szCs w:val="28"/>
        </w:rPr>
        <w:t xml:space="preserve">Продление </w:t>
      </w:r>
      <w:r w:rsidRPr="005075F5">
        <w:rPr>
          <w:rFonts w:ascii="Times New Roman" w:hAnsi="Times New Roman" w:cs="Times New Roman"/>
          <w:w w:val="110"/>
          <w:szCs w:val="28"/>
        </w:rPr>
        <w:t xml:space="preserve">контракта </w:t>
      </w:r>
      <w:r w:rsidR="00DC3DFA" w:rsidRPr="005075F5">
        <w:rPr>
          <w:rFonts w:ascii="Times New Roman" w:hAnsi="Times New Roman" w:cs="Times New Roman"/>
          <w:w w:val="110"/>
          <w:szCs w:val="28"/>
        </w:rPr>
        <w:t>или заключение нового контракта производится по соглашению сторон в соответствии с законодательством.</w:t>
      </w:r>
    </w:p>
    <w:p w:rsidR="00DC3DFA" w:rsidRPr="005075F5" w:rsidRDefault="00DC3DFA" w:rsidP="00DC3DFA">
      <w:pPr>
        <w:pStyle w:val="ConsPlusNormal"/>
        <w:ind w:right="1" w:firstLine="709"/>
        <w:jc w:val="both"/>
        <w:rPr>
          <w:szCs w:val="28"/>
        </w:rPr>
      </w:pPr>
      <w:r w:rsidRPr="005075F5">
        <w:rPr>
          <w:szCs w:val="28"/>
        </w:rPr>
        <w:t xml:space="preserve">18. Контракт может быть </w:t>
      </w:r>
      <w:r w:rsidR="00693EE1" w:rsidRPr="005075F5">
        <w:rPr>
          <w:szCs w:val="28"/>
        </w:rPr>
        <w:t>прекращен (расторгнут) по основаниям, предусмотренным законодательством.</w:t>
      </w:r>
    </w:p>
    <w:p w:rsidR="00DC3DFA" w:rsidRPr="005075F5" w:rsidRDefault="00693EE1" w:rsidP="00DC3DFA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w w:val="101"/>
          <w:szCs w:val="28"/>
        </w:rPr>
      </w:pPr>
      <w:r w:rsidRPr="005075F5">
        <w:rPr>
          <w:rFonts w:ascii="Times New Roman" w:hAnsi="Times New Roman" w:cs="Times New Roman"/>
          <w:w w:val="101"/>
          <w:szCs w:val="28"/>
        </w:rPr>
        <w:t>19</w:t>
      </w:r>
      <w:r w:rsidR="00DC3DFA" w:rsidRPr="005075F5">
        <w:rPr>
          <w:rFonts w:ascii="Times New Roman" w:hAnsi="Times New Roman" w:cs="Times New Roman"/>
          <w:w w:val="101"/>
          <w:szCs w:val="28"/>
        </w:rPr>
        <w:t>. Вопросы, не предусмотренные настоящим контрактом, регулируются законодательством о труде.</w:t>
      </w:r>
    </w:p>
    <w:p w:rsidR="00DC3DFA" w:rsidRPr="005075F5" w:rsidRDefault="00DC3DFA" w:rsidP="00DC3DFA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szCs w:val="28"/>
        </w:rPr>
      </w:pPr>
      <w:r w:rsidRPr="005075F5">
        <w:rPr>
          <w:rFonts w:ascii="Times New Roman" w:hAnsi="Times New Roman" w:cs="Times New Roman"/>
          <w:w w:val="101"/>
          <w:szCs w:val="28"/>
        </w:rPr>
        <w:t>2</w:t>
      </w:r>
      <w:r w:rsidR="009F1F0A" w:rsidRPr="005075F5">
        <w:rPr>
          <w:rFonts w:ascii="Times New Roman" w:hAnsi="Times New Roman" w:cs="Times New Roman"/>
          <w:w w:val="101"/>
          <w:szCs w:val="28"/>
        </w:rPr>
        <w:t>0</w:t>
      </w:r>
      <w:r w:rsidRPr="005075F5">
        <w:rPr>
          <w:rFonts w:ascii="Times New Roman" w:hAnsi="Times New Roman" w:cs="Times New Roman"/>
          <w:w w:val="101"/>
          <w:szCs w:val="28"/>
        </w:rPr>
        <w:t>. Настоящий контракт составлен в двух экземплярах, один хранится у Работника, а другой – у Нанимателя.</w:t>
      </w:r>
    </w:p>
    <w:p w:rsidR="00056904" w:rsidRPr="00506385" w:rsidRDefault="00056904" w:rsidP="00DC3DFA">
      <w:pPr>
        <w:pStyle w:val="21"/>
        <w:shd w:val="clear" w:color="auto" w:fill="auto"/>
        <w:spacing w:before="0" w:after="0" w:line="240" w:lineRule="auto"/>
        <w:ind w:right="-7" w:firstLine="709"/>
        <w:jc w:val="both"/>
        <w:rPr>
          <w:rStyle w:val="2"/>
          <w:color w:val="000000"/>
          <w:sz w:val="28"/>
          <w:szCs w:val="28"/>
        </w:rPr>
      </w:pPr>
    </w:p>
    <w:p w:rsidR="00506385" w:rsidRPr="00854BB3" w:rsidRDefault="00506385" w:rsidP="00506385">
      <w:pPr>
        <w:jc w:val="both"/>
        <w:rPr>
          <w:rFonts w:ascii="Times New Roman" w:hAnsi="Times New Roman" w:cs="Times New Roman"/>
        </w:rPr>
      </w:pPr>
      <w:r w:rsidRPr="00854BB3">
        <w:rPr>
          <w:rFonts w:ascii="Times New Roman" w:hAnsi="Times New Roman" w:cs="Times New Roman"/>
        </w:rPr>
        <w:t>Наниматель ___________________</w:t>
      </w:r>
      <w:r w:rsidRPr="00854BB3">
        <w:rPr>
          <w:rFonts w:ascii="Times New Roman" w:hAnsi="Times New Roman" w:cs="Times New Roman"/>
        </w:rPr>
        <w:tab/>
      </w:r>
      <w:r w:rsidRPr="00854BB3">
        <w:rPr>
          <w:rFonts w:ascii="Times New Roman" w:hAnsi="Times New Roman" w:cs="Times New Roman"/>
        </w:rPr>
        <w:tab/>
      </w:r>
      <w:r w:rsidR="00854BB3">
        <w:rPr>
          <w:rFonts w:ascii="Times New Roman" w:hAnsi="Times New Roman" w:cs="Times New Roman"/>
        </w:rPr>
        <w:tab/>
      </w:r>
      <w:r w:rsidRPr="00854BB3">
        <w:rPr>
          <w:rFonts w:ascii="Times New Roman" w:hAnsi="Times New Roman" w:cs="Times New Roman"/>
        </w:rPr>
        <w:t>Работник ____________________</w:t>
      </w:r>
    </w:p>
    <w:p w:rsidR="00506385" w:rsidRPr="00854BB3" w:rsidRDefault="00506385" w:rsidP="00506385">
      <w:pPr>
        <w:jc w:val="both"/>
        <w:rPr>
          <w:rFonts w:ascii="Times New Roman" w:hAnsi="Times New Roman" w:cs="Times New Roman"/>
        </w:rPr>
      </w:pPr>
    </w:p>
    <w:p w:rsidR="00197100" w:rsidRPr="00854BB3" w:rsidRDefault="00197100" w:rsidP="00506385">
      <w:pPr>
        <w:jc w:val="both"/>
        <w:rPr>
          <w:rFonts w:ascii="Times New Roman" w:hAnsi="Times New Roman" w:cs="Times New Roman"/>
        </w:rPr>
      </w:pPr>
    </w:p>
    <w:tbl>
      <w:tblPr>
        <w:tblW w:w="963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"/>
        <w:gridCol w:w="2127"/>
        <w:gridCol w:w="283"/>
        <w:gridCol w:w="2693"/>
      </w:tblGrid>
      <w:tr w:rsidR="008D74F4" w:rsidRPr="00854BB3" w:rsidTr="00566D69"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:rsidR="008D74F4" w:rsidRPr="00854BB3" w:rsidRDefault="008D74F4" w:rsidP="00D61842">
            <w:pPr>
              <w:ind w:right="-249"/>
              <w:jc w:val="both"/>
              <w:rPr>
                <w:rFonts w:ascii="Times New Roman" w:hAnsi="Times New Roman" w:cs="Times New Roman"/>
              </w:rPr>
            </w:pPr>
            <w:r w:rsidRPr="00854BB3">
              <w:rPr>
                <w:rFonts w:ascii="Times New Roman" w:hAnsi="Times New Roman" w:cs="Times New Roman"/>
              </w:rPr>
              <w:t>Руководитель подразделения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74F4" w:rsidRPr="00854BB3" w:rsidRDefault="008D74F4" w:rsidP="00D61842">
            <w:pPr>
              <w:ind w:left="-114" w:right="-25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8D74F4" w:rsidRPr="00854BB3" w:rsidRDefault="008D74F4" w:rsidP="00D618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74F4" w:rsidRPr="00854BB3" w:rsidRDefault="008D74F4" w:rsidP="00D618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8D74F4" w:rsidRPr="00854BB3" w:rsidRDefault="008D74F4" w:rsidP="00D618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74F4" w:rsidRPr="00854BB3" w:rsidTr="00791E93"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:rsidR="008D74F4" w:rsidRPr="00854BB3" w:rsidRDefault="008D74F4" w:rsidP="00D61842">
            <w:pPr>
              <w:ind w:right="-2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74F4" w:rsidRPr="00854BB3" w:rsidRDefault="008D74F4" w:rsidP="00D61842">
            <w:pPr>
              <w:ind w:left="-114" w:right="-25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8D74F4" w:rsidRPr="005075F5" w:rsidRDefault="008D74F4" w:rsidP="00D618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5F5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74F4" w:rsidRPr="005075F5" w:rsidRDefault="008D74F4" w:rsidP="00D618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il"/>
              <w:bottom w:val="nil"/>
            </w:tcBorders>
          </w:tcPr>
          <w:p w:rsidR="008D74F4" w:rsidRPr="005075F5" w:rsidRDefault="008D74F4" w:rsidP="00D618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5F5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</w:tr>
    </w:tbl>
    <w:p w:rsidR="008D74F4" w:rsidRPr="005075F5" w:rsidRDefault="008D74F4" w:rsidP="008D74F4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592" w:type="dxa"/>
        <w:tblLook w:val="04A0" w:firstRow="1" w:lastRow="0" w:firstColumn="1" w:lastColumn="0" w:noHBand="0" w:noVBand="1"/>
      </w:tblPr>
      <w:tblGrid>
        <w:gridCol w:w="3393"/>
        <w:gridCol w:w="1110"/>
        <w:gridCol w:w="141"/>
        <w:gridCol w:w="1832"/>
        <w:gridCol w:w="124"/>
        <w:gridCol w:w="141"/>
        <w:gridCol w:w="124"/>
        <w:gridCol w:w="115"/>
        <w:gridCol w:w="124"/>
        <w:gridCol w:w="2360"/>
        <w:gridCol w:w="128"/>
      </w:tblGrid>
      <w:tr w:rsidR="008D74F4" w:rsidRPr="00854BB3" w:rsidTr="00791E93">
        <w:tc>
          <w:tcPr>
            <w:tcW w:w="3393" w:type="dxa"/>
          </w:tcPr>
          <w:p w:rsidR="008D74F4" w:rsidRPr="00854BB3" w:rsidRDefault="008D74F4" w:rsidP="00566D69">
            <w:pPr>
              <w:ind w:right="-249"/>
              <w:jc w:val="both"/>
              <w:rPr>
                <w:rFonts w:ascii="Times New Roman" w:hAnsi="Times New Roman" w:cs="Times New Roman"/>
              </w:rPr>
            </w:pPr>
            <w:r w:rsidRPr="00854BB3">
              <w:rPr>
                <w:rFonts w:ascii="Times New Roman" w:hAnsi="Times New Roman" w:cs="Times New Roman"/>
              </w:rPr>
              <w:t>Планово-</w:t>
            </w:r>
            <w:r w:rsidR="00566D69">
              <w:rPr>
                <w:rFonts w:ascii="Times New Roman" w:hAnsi="Times New Roman" w:cs="Times New Roman"/>
              </w:rPr>
              <w:t>экономическое</w:t>
            </w:r>
            <w:r w:rsidRPr="00854BB3">
              <w:rPr>
                <w:rFonts w:ascii="Times New Roman" w:hAnsi="Times New Roman" w:cs="Times New Roman"/>
              </w:rPr>
              <w:t xml:space="preserve"> </w:t>
            </w:r>
            <w:r w:rsidR="00566D69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1110" w:type="dxa"/>
          </w:tcPr>
          <w:p w:rsidR="008D74F4" w:rsidRPr="00854BB3" w:rsidRDefault="008D74F4" w:rsidP="00D61842">
            <w:pPr>
              <w:ind w:left="-114" w:right="-25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</w:tcPr>
          <w:p w:rsidR="008D74F4" w:rsidRPr="00854BB3" w:rsidRDefault="008D74F4" w:rsidP="008D74F4">
            <w:pPr>
              <w:ind w:left="73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gridSpan w:val="2"/>
          </w:tcPr>
          <w:p w:rsidR="008D74F4" w:rsidRPr="00854BB3" w:rsidRDefault="008D74F4" w:rsidP="00D618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gridSpan w:val="2"/>
          </w:tcPr>
          <w:p w:rsidR="008D74F4" w:rsidRPr="00854BB3" w:rsidRDefault="008D74F4" w:rsidP="00D618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gridSpan w:val="2"/>
            <w:tcBorders>
              <w:bottom w:val="single" w:sz="4" w:space="0" w:color="auto"/>
            </w:tcBorders>
          </w:tcPr>
          <w:p w:rsidR="008D74F4" w:rsidRPr="00854BB3" w:rsidRDefault="008D74F4" w:rsidP="00D618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74F4" w:rsidRPr="00854BB3" w:rsidTr="00791E93">
        <w:trPr>
          <w:gridAfter w:val="1"/>
          <w:wAfter w:w="128" w:type="dxa"/>
        </w:trPr>
        <w:tc>
          <w:tcPr>
            <w:tcW w:w="3393" w:type="dxa"/>
          </w:tcPr>
          <w:p w:rsidR="008D74F4" w:rsidRPr="00854BB3" w:rsidRDefault="008D74F4" w:rsidP="00D61842">
            <w:pPr>
              <w:ind w:right="-2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</w:tcPr>
          <w:p w:rsidR="008D74F4" w:rsidRPr="00854BB3" w:rsidRDefault="008D74F4" w:rsidP="00D61842">
            <w:pPr>
              <w:ind w:left="-114" w:right="-25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8D74F4" w:rsidRPr="005075F5" w:rsidRDefault="008D74F4" w:rsidP="00D618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5F5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65" w:type="dxa"/>
            <w:gridSpan w:val="2"/>
          </w:tcPr>
          <w:p w:rsidR="008D74F4" w:rsidRPr="005075F5" w:rsidRDefault="008D74F4" w:rsidP="00D618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gridSpan w:val="2"/>
          </w:tcPr>
          <w:p w:rsidR="008D74F4" w:rsidRPr="005075F5" w:rsidRDefault="008D74F4" w:rsidP="00D618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</w:tcBorders>
          </w:tcPr>
          <w:p w:rsidR="008D74F4" w:rsidRPr="005075F5" w:rsidRDefault="008D74F4" w:rsidP="00D618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5F5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</w:tr>
    </w:tbl>
    <w:p w:rsidR="008D74F4" w:rsidRPr="005075F5" w:rsidRDefault="008D74F4" w:rsidP="008D74F4">
      <w:pPr>
        <w:shd w:val="clear" w:color="auto" w:fill="FFFFFF"/>
        <w:ind w:right="1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253"/>
        <w:gridCol w:w="283"/>
        <w:gridCol w:w="2127"/>
        <w:gridCol w:w="283"/>
        <w:gridCol w:w="2693"/>
      </w:tblGrid>
      <w:tr w:rsidR="008D74F4" w:rsidRPr="00854BB3" w:rsidTr="00D61842">
        <w:tc>
          <w:tcPr>
            <w:tcW w:w="4253" w:type="dxa"/>
          </w:tcPr>
          <w:p w:rsidR="008D74F4" w:rsidRPr="00854BB3" w:rsidRDefault="008D74F4" w:rsidP="00D61842">
            <w:pPr>
              <w:ind w:right="-249"/>
              <w:jc w:val="both"/>
              <w:rPr>
                <w:rFonts w:ascii="Times New Roman" w:hAnsi="Times New Roman" w:cs="Times New Roman"/>
              </w:rPr>
            </w:pPr>
            <w:r w:rsidRPr="00854BB3">
              <w:rPr>
                <w:rFonts w:ascii="Times New Roman" w:hAnsi="Times New Roman" w:cs="Times New Roman"/>
              </w:rPr>
              <w:t>Отдел по работе с персоналом</w:t>
            </w:r>
          </w:p>
        </w:tc>
        <w:tc>
          <w:tcPr>
            <w:tcW w:w="283" w:type="dxa"/>
          </w:tcPr>
          <w:p w:rsidR="008D74F4" w:rsidRPr="00854BB3" w:rsidRDefault="008D74F4" w:rsidP="00D61842">
            <w:pPr>
              <w:ind w:left="-114" w:right="-25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D74F4" w:rsidRPr="00854BB3" w:rsidRDefault="008D74F4" w:rsidP="00D618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D74F4" w:rsidRPr="00854BB3" w:rsidRDefault="008D74F4" w:rsidP="00D618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74F4" w:rsidRPr="00854BB3" w:rsidRDefault="008D74F4" w:rsidP="00D618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74F4" w:rsidRPr="00854BB3" w:rsidTr="00D61842">
        <w:tc>
          <w:tcPr>
            <w:tcW w:w="4253" w:type="dxa"/>
          </w:tcPr>
          <w:p w:rsidR="008D74F4" w:rsidRPr="00854BB3" w:rsidRDefault="008D74F4" w:rsidP="00D61842">
            <w:pPr>
              <w:ind w:right="-2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D74F4" w:rsidRPr="00854BB3" w:rsidRDefault="008D74F4" w:rsidP="00D61842">
            <w:pPr>
              <w:ind w:left="-114" w:right="-25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D74F4" w:rsidRPr="005075F5" w:rsidRDefault="008D74F4" w:rsidP="00D618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5F5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83" w:type="dxa"/>
          </w:tcPr>
          <w:p w:rsidR="008D74F4" w:rsidRPr="005075F5" w:rsidRDefault="008D74F4" w:rsidP="00D618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D74F4" w:rsidRPr="005075F5" w:rsidRDefault="008D74F4" w:rsidP="00D618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5F5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</w:tr>
    </w:tbl>
    <w:p w:rsidR="00506385" w:rsidRDefault="007A4A00" w:rsidP="00506385">
      <w:pPr>
        <w:shd w:val="clear" w:color="auto" w:fill="FFFFFF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4A00" w:rsidRDefault="007A4A00" w:rsidP="00506385">
      <w:pPr>
        <w:shd w:val="clear" w:color="auto" w:fill="FFFFFF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7A4A00" w:rsidRDefault="007A4A00" w:rsidP="00506385">
      <w:pPr>
        <w:shd w:val="clear" w:color="auto" w:fill="FFFFFF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7A4A00" w:rsidRPr="00506385" w:rsidRDefault="007A4A00" w:rsidP="00506385">
      <w:pPr>
        <w:shd w:val="clear" w:color="auto" w:fill="FFFFFF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1"/>
        <w:gridCol w:w="560"/>
        <w:gridCol w:w="842"/>
        <w:gridCol w:w="699"/>
        <w:gridCol w:w="282"/>
        <w:gridCol w:w="838"/>
        <w:gridCol w:w="354"/>
        <w:gridCol w:w="560"/>
        <w:gridCol w:w="702"/>
        <w:gridCol w:w="559"/>
        <w:gridCol w:w="283"/>
        <w:gridCol w:w="698"/>
        <w:gridCol w:w="354"/>
        <w:gridCol w:w="560"/>
        <w:gridCol w:w="272"/>
      </w:tblGrid>
      <w:tr w:rsidR="00506385" w:rsidRPr="00506385" w:rsidTr="005075F5">
        <w:tc>
          <w:tcPr>
            <w:tcW w:w="2235" w:type="dxa"/>
          </w:tcPr>
          <w:p w:rsidR="00506385" w:rsidRPr="00506385" w:rsidRDefault="00506385" w:rsidP="005075F5">
            <w:pPr>
              <w:ind w:right="-112" w:hanging="103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Контракт продлен 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6385" w:rsidRPr="00506385" w:rsidRDefault="00506385" w:rsidP="00B108CE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06385" w:rsidRPr="00506385" w:rsidRDefault="00506385" w:rsidP="00B108CE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лет с 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385" w:rsidRPr="00506385" w:rsidRDefault="00506385" w:rsidP="00B108CE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506385" w:rsidRPr="00506385" w:rsidRDefault="00506385" w:rsidP="00B108CE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6385" w:rsidRPr="00506385" w:rsidRDefault="00506385" w:rsidP="00B108CE">
            <w:pPr>
              <w:ind w:left="-103" w:right="-11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</w:tcPr>
          <w:p w:rsidR="00506385" w:rsidRPr="00506385" w:rsidRDefault="00506385" w:rsidP="00B108CE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6385" w:rsidRPr="00506385" w:rsidRDefault="00506385" w:rsidP="00B108CE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06385" w:rsidRPr="00506385" w:rsidRDefault="00506385" w:rsidP="00B108CE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г. по «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506385" w:rsidRPr="00506385" w:rsidRDefault="00506385" w:rsidP="00B108CE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06385" w:rsidRPr="00506385" w:rsidRDefault="00506385" w:rsidP="00B108CE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06385" w:rsidRPr="00506385" w:rsidRDefault="00506385" w:rsidP="00B108CE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06385" w:rsidRPr="00506385" w:rsidRDefault="00506385" w:rsidP="00B108CE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6385" w:rsidRPr="00506385" w:rsidRDefault="00506385" w:rsidP="00B108CE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</w:tcPr>
          <w:p w:rsidR="00506385" w:rsidRPr="00506385" w:rsidRDefault="00506385" w:rsidP="00B108CE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г.</w:t>
            </w:r>
          </w:p>
        </w:tc>
      </w:tr>
    </w:tbl>
    <w:p w:rsidR="00506385" w:rsidRPr="00506385" w:rsidRDefault="00506385" w:rsidP="00854BB3">
      <w:pPr>
        <w:spacing w:line="240" w:lineRule="exact"/>
        <w:jc w:val="both"/>
        <w:rPr>
          <w:rFonts w:ascii="Times New Roman" w:hAnsi="Times New Roman" w:cs="Times New Roman"/>
        </w:rPr>
      </w:pPr>
    </w:p>
    <w:p w:rsidR="00506385" w:rsidRPr="00506385" w:rsidRDefault="00506385" w:rsidP="00481F21">
      <w:pPr>
        <w:jc w:val="both"/>
        <w:rPr>
          <w:rFonts w:ascii="Times New Roman" w:hAnsi="Times New Roman" w:cs="Times New Roman"/>
        </w:rPr>
      </w:pPr>
      <w:r w:rsidRPr="00506385">
        <w:rPr>
          <w:rFonts w:ascii="Times New Roman" w:hAnsi="Times New Roman" w:cs="Times New Roman"/>
        </w:rPr>
        <w:t>Наниматель _________________________</w:t>
      </w:r>
      <w:r>
        <w:rPr>
          <w:rFonts w:ascii="Times New Roman" w:hAnsi="Times New Roman" w:cs="Times New Roman"/>
        </w:rPr>
        <w:t xml:space="preserve"> </w:t>
      </w:r>
      <w:r w:rsidRPr="00506385">
        <w:rPr>
          <w:rFonts w:ascii="Times New Roman" w:hAnsi="Times New Roman" w:cs="Times New Roman"/>
        </w:rPr>
        <w:tab/>
        <w:t>Работник ____________________________</w:t>
      </w:r>
    </w:p>
    <w:p w:rsidR="00506385" w:rsidRDefault="00506385" w:rsidP="00506385">
      <w:pPr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481F21" w:rsidRPr="00506385" w:rsidRDefault="00481F21" w:rsidP="00481F21">
      <w:pPr>
        <w:shd w:val="clear" w:color="auto" w:fill="FFFFFF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1"/>
        <w:gridCol w:w="560"/>
        <w:gridCol w:w="842"/>
        <w:gridCol w:w="699"/>
        <w:gridCol w:w="282"/>
        <w:gridCol w:w="838"/>
        <w:gridCol w:w="354"/>
        <w:gridCol w:w="560"/>
        <w:gridCol w:w="702"/>
        <w:gridCol w:w="559"/>
        <w:gridCol w:w="283"/>
        <w:gridCol w:w="698"/>
        <w:gridCol w:w="354"/>
        <w:gridCol w:w="560"/>
        <w:gridCol w:w="272"/>
      </w:tblGrid>
      <w:tr w:rsidR="00481F21" w:rsidRPr="00506385" w:rsidTr="007C6C6F">
        <w:tc>
          <w:tcPr>
            <w:tcW w:w="2235" w:type="dxa"/>
          </w:tcPr>
          <w:p w:rsidR="00481F21" w:rsidRPr="00506385" w:rsidRDefault="00481F21" w:rsidP="007C6C6F">
            <w:pPr>
              <w:ind w:right="-112" w:hanging="103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Контракт продлен 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лет с 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1F21" w:rsidRPr="00506385" w:rsidRDefault="00481F21" w:rsidP="007C6C6F">
            <w:pPr>
              <w:ind w:left="-103" w:right="-11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г. по «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г.</w:t>
            </w:r>
          </w:p>
        </w:tc>
      </w:tr>
    </w:tbl>
    <w:p w:rsidR="00481F21" w:rsidRPr="00506385" w:rsidRDefault="00481F21" w:rsidP="00481F21">
      <w:pPr>
        <w:spacing w:line="240" w:lineRule="exact"/>
        <w:jc w:val="both"/>
        <w:rPr>
          <w:rFonts w:ascii="Times New Roman" w:hAnsi="Times New Roman" w:cs="Times New Roman"/>
        </w:rPr>
      </w:pPr>
    </w:p>
    <w:p w:rsidR="00481F21" w:rsidRPr="00506385" w:rsidRDefault="00481F21" w:rsidP="00481F21">
      <w:pPr>
        <w:jc w:val="both"/>
        <w:rPr>
          <w:rFonts w:ascii="Times New Roman" w:hAnsi="Times New Roman" w:cs="Times New Roman"/>
        </w:rPr>
      </w:pPr>
      <w:r w:rsidRPr="00506385">
        <w:rPr>
          <w:rFonts w:ascii="Times New Roman" w:hAnsi="Times New Roman" w:cs="Times New Roman"/>
        </w:rPr>
        <w:t>Наниматель _________________________</w:t>
      </w:r>
      <w:r>
        <w:rPr>
          <w:rFonts w:ascii="Times New Roman" w:hAnsi="Times New Roman" w:cs="Times New Roman"/>
        </w:rPr>
        <w:t xml:space="preserve"> </w:t>
      </w:r>
      <w:r w:rsidRPr="00506385">
        <w:rPr>
          <w:rFonts w:ascii="Times New Roman" w:hAnsi="Times New Roman" w:cs="Times New Roman"/>
        </w:rPr>
        <w:tab/>
        <w:t>Работник ____________________________</w:t>
      </w:r>
    </w:p>
    <w:p w:rsidR="00481F21" w:rsidRDefault="00481F21" w:rsidP="00481F21">
      <w:pPr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481F21" w:rsidRPr="00506385" w:rsidRDefault="00481F21" w:rsidP="00481F21">
      <w:pPr>
        <w:shd w:val="clear" w:color="auto" w:fill="FFFFFF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1"/>
        <w:gridCol w:w="560"/>
        <w:gridCol w:w="842"/>
        <w:gridCol w:w="699"/>
        <w:gridCol w:w="282"/>
        <w:gridCol w:w="838"/>
        <w:gridCol w:w="354"/>
        <w:gridCol w:w="560"/>
        <w:gridCol w:w="702"/>
        <w:gridCol w:w="559"/>
        <w:gridCol w:w="283"/>
        <w:gridCol w:w="698"/>
        <w:gridCol w:w="354"/>
        <w:gridCol w:w="560"/>
        <w:gridCol w:w="272"/>
      </w:tblGrid>
      <w:tr w:rsidR="00481F21" w:rsidRPr="00506385" w:rsidTr="007C6C6F">
        <w:tc>
          <w:tcPr>
            <w:tcW w:w="2235" w:type="dxa"/>
          </w:tcPr>
          <w:p w:rsidR="00481F21" w:rsidRPr="00506385" w:rsidRDefault="00481F21" w:rsidP="007C6C6F">
            <w:pPr>
              <w:ind w:right="-112" w:hanging="103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Контракт продлен 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лет с 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1F21" w:rsidRPr="00506385" w:rsidRDefault="00481F21" w:rsidP="007C6C6F">
            <w:pPr>
              <w:ind w:left="-103" w:right="-11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г. по «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г.</w:t>
            </w:r>
          </w:p>
        </w:tc>
      </w:tr>
    </w:tbl>
    <w:p w:rsidR="00481F21" w:rsidRPr="00506385" w:rsidRDefault="00481F21" w:rsidP="00481F21">
      <w:pPr>
        <w:spacing w:line="240" w:lineRule="exact"/>
        <w:jc w:val="both"/>
        <w:rPr>
          <w:rFonts w:ascii="Times New Roman" w:hAnsi="Times New Roman" w:cs="Times New Roman"/>
        </w:rPr>
      </w:pPr>
    </w:p>
    <w:p w:rsidR="00481F21" w:rsidRPr="00506385" w:rsidRDefault="00481F21" w:rsidP="00481F21">
      <w:pPr>
        <w:jc w:val="both"/>
        <w:rPr>
          <w:rFonts w:ascii="Times New Roman" w:hAnsi="Times New Roman" w:cs="Times New Roman"/>
        </w:rPr>
      </w:pPr>
      <w:r w:rsidRPr="00506385">
        <w:rPr>
          <w:rFonts w:ascii="Times New Roman" w:hAnsi="Times New Roman" w:cs="Times New Roman"/>
        </w:rPr>
        <w:t>Наниматель _________________________</w:t>
      </w:r>
      <w:r>
        <w:rPr>
          <w:rFonts w:ascii="Times New Roman" w:hAnsi="Times New Roman" w:cs="Times New Roman"/>
        </w:rPr>
        <w:t xml:space="preserve"> </w:t>
      </w:r>
      <w:r w:rsidRPr="00506385">
        <w:rPr>
          <w:rFonts w:ascii="Times New Roman" w:hAnsi="Times New Roman" w:cs="Times New Roman"/>
        </w:rPr>
        <w:tab/>
        <w:t>Работник ____________________________</w:t>
      </w:r>
    </w:p>
    <w:p w:rsidR="00481F21" w:rsidRDefault="00481F21" w:rsidP="00481F21">
      <w:pPr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481F21" w:rsidRPr="00506385" w:rsidRDefault="00481F21" w:rsidP="00481F21">
      <w:pPr>
        <w:shd w:val="clear" w:color="auto" w:fill="FFFFFF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1"/>
        <w:gridCol w:w="560"/>
        <w:gridCol w:w="842"/>
        <w:gridCol w:w="699"/>
        <w:gridCol w:w="282"/>
        <w:gridCol w:w="838"/>
        <w:gridCol w:w="354"/>
        <w:gridCol w:w="560"/>
        <w:gridCol w:w="702"/>
        <w:gridCol w:w="559"/>
        <w:gridCol w:w="283"/>
        <w:gridCol w:w="698"/>
        <w:gridCol w:w="354"/>
        <w:gridCol w:w="560"/>
        <w:gridCol w:w="272"/>
      </w:tblGrid>
      <w:tr w:rsidR="00481F21" w:rsidRPr="00506385" w:rsidTr="007C6C6F">
        <w:tc>
          <w:tcPr>
            <w:tcW w:w="2235" w:type="dxa"/>
          </w:tcPr>
          <w:p w:rsidR="00481F21" w:rsidRPr="00506385" w:rsidRDefault="00481F21" w:rsidP="007C6C6F">
            <w:pPr>
              <w:ind w:right="-112" w:hanging="103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Контракт продлен 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лет с 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1F21" w:rsidRPr="00506385" w:rsidRDefault="00481F21" w:rsidP="007C6C6F">
            <w:pPr>
              <w:ind w:left="-103" w:right="-11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г. по «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</w:tcPr>
          <w:p w:rsidR="00481F21" w:rsidRPr="00506385" w:rsidRDefault="00481F21" w:rsidP="007C6C6F">
            <w:pPr>
              <w:ind w:left="-103" w:right="-112"/>
              <w:jc w:val="center"/>
              <w:rPr>
                <w:rFonts w:ascii="Times New Roman" w:hAnsi="Times New Roman" w:cs="Times New Roman"/>
              </w:rPr>
            </w:pPr>
            <w:r w:rsidRPr="00506385">
              <w:rPr>
                <w:rFonts w:ascii="Times New Roman" w:hAnsi="Times New Roman" w:cs="Times New Roman"/>
              </w:rPr>
              <w:t>г.</w:t>
            </w:r>
          </w:p>
        </w:tc>
      </w:tr>
    </w:tbl>
    <w:p w:rsidR="00481F21" w:rsidRPr="00506385" w:rsidRDefault="00481F21" w:rsidP="00481F21">
      <w:pPr>
        <w:spacing w:line="240" w:lineRule="exact"/>
        <w:jc w:val="both"/>
        <w:rPr>
          <w:rFonts w:ascii="Times New Roman" w:hAnsi="Times New Roman" w:cs="Times New Roman"/>
        </w:rPr>
      </w:pPr>
    </w:p>
    <w:p w:rsidR="00481F21" w:rsidRPr="00506385" w:rsidRDefault="00481F21" w:rsidP="00481F21">
      <w:pPr>
        <w:jc w:val="both"/>
        <w:rPr>
          <w:rFonts w:ascii="Times New Roman" w:hAnsi="Times New Roman" w:cs="Times New Roman"/>
        </w:rPr>
      </w:pPr>
      <w:r w:rsidRPr="00506385">
        <w:rPr>
          <w:rFonts w:ascii="Times New Roman" w:hAnsi="Times New Roman" w:cs="Times New Roman"/>
        </w:rPr>
        <w:t>Наниматель _________________________</w:t>
      </w:r>
      <w:r>
        <w:rPr>
          <w:rFonts w:ascii="Times New Roman" w:hAnsi="Times New Roman" w:cs="Times New Roman"/>
        </w:rPr>
        <w:t xml:space="preserve"> </w:t>
      </w:r>
      <w:r w:rsidRPr="00506385">
        <w:rPr>
          <w:rFonts w:ascii="Times New Roman" w:hAnsi="Times New Roman" w:cs="Times New Roman"/>
        </w:rPr>
        <w:tab/>
        <w:t>Работник ____________________________</w:t>
      </w:r>
    </w:p>
    <w:p w:rsidR="00481F21" w:rsidRDefault="00481F21" w:rsidP="00481F21">
      <w:pPr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506385" w:rsidRPr="00506385" w:rsidRDefault="00506385" w:rsidP="00506385">
      <w:pPr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506385" w:rsidRPr="00506385" w:rsidRDefault="00506385" w:rsidP="00506385">
      <w:pPr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sectPr w:rsidR="00506385" w:rsidRPr="00506385" w:rsidSect="006B1E9B">
      <w:headerReference w:type="default" r:id="rId8"/>
      <w:footerReference w:type="default" r:id="rId9"/>
      <w:pgSz w:w="11900" w:h="16840"/>
      <w:pgMar w:top="992" w:right="567" w:bottom="397" w:left="1559" w:header="0" w:footer="62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306" w:rsidRDefault="00614306">
      <w:r>
        <w:separator/>
      </w:r>
    </w:p>
  </w:endnote>
  <w:endnote w:type="continuationSeparator" w:id="0">
    <w:p w:rsidR="00614306" w:rsidRDefault="0061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8AE" w:rsidRDefault="001C08AE" w:rsidP="001C08AE">
    <w:pPr>
      <w:pStyle w:val="ab"/>
      <w:tabs>
        <w:tab w:val="clear" w:pos="4677"/>
        <w:tab w:val="clear" w:pos="9355"/>
        <w:tab w:val="center" w:pos="4816"/>
        <w:tab w:val="right" w:pos="9632"/>
      </w:tabs>
      <w:rPr>
        <w:rFonts w:ascii="Times New Roman" w:hAnsi="Times New Roman" w:cs="Times New Roman"/>
        <w:color w:val="auto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306" w:rsidRDefault="00614306">
      <w:r>
        <w:separator/>
      </w:r>
    </w:p>
  </w:footnote>
  <w:footnote w:type="continuationSeparator" w:id="0">
    <w:p w:rsidR="00614306" w:rsidRDefault="00614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85" w:rsidRDefault="00506385">
    <w:pPr>
      <w:pStyle w:val="a9"/>
      <w:jc w:val="center"/>
      <w:rPr>
        <w:rFonts w:ascii="Times New Roman" w:hAnsi="Times New Roman" w:cs="Times New Roman"/>
      </w:rPr>
    </w:pPr>
  </w:p>
  <w:p w:rsidR="00506385" w:rsidRDefault="00506385">
    <w:pPr>
      <w:pStyle w:val="a9"/>
      <w:jc w:val="center"/>
      <w:rPr>
        <w:rFonts w:ascii="Times New Roman" w:hAnsi="Times New Roman" w:cs="Times New Roman"/>
      </w:rPr>
    </w:pPr>
  </w:p>
  <w:p w:rsidR="00506385" w:rsidRPr="00506385" w:rsidRDefault="00C803CC">
    <w:pPr>
      <w:pStyle w:val="a9"/>
      <w:jc w:val="center"/>
      <w:rPr>
        <w:rFonts w:ascii="Times New Roman" w:hAnsi="Times New Roman" w:cs="Times New Roman"/>
      </w:rPr>
    </w:pPr>
    <w:r w:rsidRPr="00506385">
      <w:rPr>
        <w:rFonts w:ascii="Times New Roman" w:hAnsi="Times New Roman" w:cs="Times New Roman"/>
      </w:rPr>
      <w:fldChar w:fldCharType="begin"/>
    </w:r>
    <w:r w:rsidR="00506385" w:rsidRPr="00506385">
      <w:rPr>
        <w:rFonts w:ascii="Times New Roman" w:hAnsi="Times New Roman" w:cs="Times New Roman"/>
      </w:rPr>
      <w:instrText>PAGE   \* MERGEFORMAT</w:instrText>
    </w:r>
    <w:r w:rsidRPr="00506385">
      <w:rPr>
        <w:rFonts w:ascii="Times New Roman" w:hAnsi="Times New Roman" w:cs="Times New Roman"/>
      </w:rPr>
      <w:fldChar w:fldCharType="separate"/>
    </w:r>
    <w:r w:rsidR="002365BC">
      <w:rPr>
        <w:rFonts w:ascii="Times New Roman" w:hAnsi="Times New Roman" w:cs="Times New Roman"/>
        <w:noProof/>
      </w:rPr>
      <w:t>6</w:t>
    </w:r>
    <w:r w:rsidRPr="00506385">
      <w:rPr>
        <w:rFonts w:ascii="Times New Roman" w:hAnsi="Times New Roman" w:cs="Times New Roman"/>
      </w:rPr>
      <w:fldChar w:fldCharType="end"/>
    </w:r>
  </w:p>
  <w:p w:rsidR="00E90DD1" w:rsidRDefault="00E90DD1">
    <w:pPr>
      <w:rPr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FB6F9B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2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3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4"/>
      <w:numFmt w:val="decimal"/>
      <w:lvlText w:val="7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7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4"/>
      <w:numFmt w:val="decimal"/>
      <w:lvlText w:val="7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4"/>
      <w:numFmt w:val="decimal"/>
      <w:lvlText w:val="7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4"/>
      <w:numFmt w:val="decimal"/>
      <w:lvlText w:val="7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4"/>
      <w:numFmt w:val="decimal"/>
      <w:lvlText w:val="7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4"/>
      <w:numFmt w:val="decimal"/>
      <w:lvlText w:val="7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4"/>
      <w:numFmt w:val="decimal"/>
      <w:lvlText w:val="7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4"/>
      <w:numFmt w:val="decimal"/>
      <w:lvlText w:val="7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99F3B26"/>
    <w:multiLevelType w:val="hybridMultilevel"/>
    <w:tmpl w:val="A4C8F6E6"/>
    <w:lvl w:ilvl="0" w:tplc="CCC0608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CC06080">
      <w:start w:val="1"/>
      <w:numFmt w:val="decimal"/>
      <w:lvlText w:val="3.%2."/>
      <w:lvlJc w:val="left"/>
      <w:pPr>
        <w:ind w:left="92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E81CE1"/>
    <w:multiLevelType w:val="multilevel"/>
    <w:tmpl w:val="00D65C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color w:val="000000"/>
      </w:rPr>
    </w:lvl>
  </w:abstractNum>
  <w:abstractNum w:abstractNumId="10" w15:restartNumberingAfterBreak="0">
    <w:nsid w:val="3E7009E5"/>
    <w:multiLevelType w:val="hybridMultilevel"/>
    <w:tmpl w:val="A7DC2854"/>
    <w:lvl w:ilvl="0" w:tplc="37A62BEE">
      <w:start w:val="1"/>
      <w:numFmt w:val="decimal"/>
      <w:lvlText w:val="5.%1. 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C049D8"/>
    <w:multiLevelType w:val="hybridMultilevel"/>
    <w:tmpl w:val="62FCC668"/>
    <w:lvl w:ilvl="0" w:tplc="5F4AF030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F996773"/>
    <w:multiLevelType w:val="hybridMultilevel"/>
    <w:tmpl w:val="D3562672"/>
    <w:lvl w:ilvl="0" w:tplc="CCC0608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0C35AC0"/>
    <w:multiLevelType w:val="hybridMultilevel"/>
    <w:tmpl w:val="B0C864C6"/>
    <w:lvl w:ilvl="0" w:tplc="2FE2815A">
      <w:start w:val="4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3F68D72E">
      <w:start w:val="1"/>
      <w:numFmt w:val="decimal"/>
      <w:lvlText w:val="7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9F826EA"/>
    <w:multiLevelType w:val="hybridMultilevel"/>
    <w:tmpl w:val="5BB46892"/>
    <w:lvl w:ilvl="0" w:tplc="5F4AF030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5B486746">
      <w:start w:val="1"/>
      <w:numFmt w:val="decimal"/>
      <w:lvlText w:val="6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8C11F1"/>
    <w:multiLevelType w:val="multilevel"/>
    <w:tmpl w:val="EC7C0E2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6" w15:restartNumberingAfterBreak="0">
    <w:nsid w:val="79C55807"/>
    <w:multiLevelType w:val="hybridMultilevel"/>
    <w:tmpl w:val="496C0B22"/>
    <w:lvl w:ilvl="0" w:tplc="90EAEDA4">
      <w:start w:val="4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8"/>
  </w:num>
  <w:num w:numId="11">
    <w:abstractNumId w:val="10"/>
  </w:num>
  <w:num w:numId="12">
    <w:abstractNumId w:val="11"/>
  </w:num>
  <w:num w:numId="13">
    <w:abstractNumId w:val="14"/>
  </w:num>
  <w:num w:numId="14">
    <w:abstractNumId w:val="13"/>
  </w:num>
  <w:num w:numId="15">
    <w:abstractNumId w:val="16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54"/>
    <w:rsid w:val="00012704"/>
    <w:rsid w:val="00027F72"/>
    <w:rsid w:val="00055718"/>
    <w:rsid w:val="00056904"/>
    <w:rsid w:val="00060FA4"/>
    <w:rsid w:val="00062541"/>
    <w:rsid w:val="00062DC7"/>
    <w:rsid w:val="000765C6"/>
    <w:rsid w:val="000B5AE9"/>
    <w:rsid w:val="000C3BE8"/>
    <w:rsid w:val="000E2327"/>
    <w:rsid w:val="000E2995"/>
    <w:rsid w:val="000E5675"/>
    <w:rsid w:val="000F6C22"/>
    <w:rsid w:val="0010140E"/>
    <w:rsid w:val="00127A84"/>
    <w:rsid w:val="001315B1"/>
    <w:rsid w:val="001374EC"/>
    <w:rsid w:val="001547A5"/>
    <w:rsid w:val="001547A7"/>
    <w:rsid w:val="00183D67"/>
    <w:rsid w:val="001859CC"/>
    <w:rsid w:val="001911FF"/>
    <w:rsid w:val="00191586"/>
    <w:rsid w:val="00196158"/>
    <w:rsid w:val="00197100"/>
    <w:rsid w:val="001972DC"/>
    <w:rsid w:val="0019788D"/>
    <w:rsid w:val="001A6B27"/>
    <w:rsid w:val="001B5766"/>
    <w:rsid w:val="001C08AE"/>
    <w:rsid w:val="001C4613"/>
    <w:rsid w:val="001E1509"/>
    <w:rsid w:val="00202717"/>
    <w:rsid w:val="00211827"/>
    <w:rsid w:val="00213C92"/>
    <w:rsid w:val="00222C50"/>
    <w:rsid w:val="00230C24"/>
    <w:rsid w:val="00230FA2"/>
    <w:rsid w:val="00232134"/>
    <w:rsid w:val="002365BC"/>
    <w:rsid w:val="00254C94"/>
    <w:rsid w:val="00265A03"/>
    <w:rsid w:val="00277755"/>
    <w:rsid w:val="00277E2B"/>
    <w:rsid w:val="002A77C7"/>
    <w:rsid w:val="002C25AC"/>
    <w:rsid w:val="002E593B"/>
    <w:rsid w:val="002F17B9"/>
    <w:rsid w:val="003161C1"/>
    <w:rsid w:val="00323339"/>
    <w:rsid w:val="00326810"/>
    <w:rsid w:val="003361E3"/>
    <w:rsid w:val="00337598"/>
    <w:rsid w:val="0035030E"/>
    <w:rsid w:val="003659A3"/>
    <w:rsid w:val="0039170A"/>
    <w:rsid w:val="00392C04"/>
    <w:rsid w:val="003A21C6"/>
    <w:rsid w:val="003D068F"/>
    <w:rsid w:val="003D15EC"/>
    <w:rsid w:val="003D2F26"/>
    <w:rsid w:val="003D477A"/>
    <w:rsid w:val="003F4952"/>
    <w:rsid w:val="00404A00"/>
    <w:rsid w:val="004064DA"/>
    <w:rsid w:val="00426941"/>
    <w:rsid w:val="00432CAC"/>
    <w:rsid w:val="00433320"/>
    <w:rsid w:val="00444617"/>
    <w:rsid w:val="00453124"/>
    <w:rsid w:val="004566C7"/>
    <w:rsid w:val="00462670"/>
    <w:rsid w:val="00481F21"/>
    <w:rsid w:val="004A5FFB"/>
    <w:rsid w:val="004C0256"/>
    <w:rsid w:val="004F2CC4"/>
    <w:rsid w:val="004F3ECD"/>
    <w:rsid w:val="005053C5"/>
    <w:rsid w:val="00506385"/>
    <w:rsid w:val="005075F5"/>
    <w:rsid w:val="00532320"/>
    <w:rsid w:val="00547DE7"/>
    <w:rsid w:val="00555115"/>
    <w:rsid w:val="00557242"/>
    <w:rsid w:val="00564069"/>
    <w:rsid w:val="00566D69"/>
    <w:rsid w:val="005B11E7"/>
    <w:rsid w:val="005B4922"/>
    <w:rsid w:val="005C5704"/>
    <w:rsid w:val="005C5914"/>
    <w:rsid w:val="005C727E"/>
    <w:rsid w:val="005D6968"/>
    <w:rsid w:val="0060206F"/>
    <w:rsid w:val="00612A2A"/>
    <w:rsid w:val="00614306"/>
    <w:rsid w:val="0061697B"/>
    <w:rsid w:val="006265FB"/>
    <w:rsid w:val="00627A03"/>
    <w:rsid w:val="00634E40"/>
    <w:rsid w:val="00641945"/>
    <w:rsid w:val="006508A2"/>
    <w:rsid w:val="00663BF9"/>
    <w:rsid w:val="00665F48"/>
    <w:rsid w:val="00670A93"/>
    <w:rsid w:val="006815F9"/>
    <w:rsid w:val="00687C62"/>
    <w:rsid w:val="00690929"/>
    <w:rsid w:val="00693EE1"/>
    <w:rsid w:val="00694A38"/>
    <w:rsid w:val="006A730B"/>
    <w:rsid w:val="006B1E9B"/>
    <w:rsid w:val="006C190B"/>
    <w:rsid w:val="006C461A"/>
    <w:rsid w:val="0070230D"/>
    <w:rsid w:val="0070234E"/>
    <w:rsid w:val="00704EF1"/>
    <w:rsid w:val="007128EE"/>
    <w:rsid w:val="007430DD"/>
    <w:rsid w:val="00744B59"/>
    <w:rsid w:val="00755605"/>
    <w:rsid w:val="007557FB"/>
    <w:rsid w:val="00760756"/>
    <w:rsid w:val="007626FF"/>
    <w:rsid w:val="00763108"/>
    <w:rsid w:val="00764D69"/>
    <w:rsid w:val="00777F7B"/>
    <w:rsid w:val="00791E93"/>
    <w:rsid w:val="007A14BE"/>
    <w:rsid w:val="007A4A00"/>
    <w:rsid w:val="007D0642"/>
    <w:rsid w:val="007D2919"/>
    <w:rsid w:val="007F0443"/>
    <w:rsid w:val="008060E3"/>
    <w:rsid w:val="008522E5"/>
    <w:rsid w:val="00854BB3"/>
    <w:rsid w:val="00862DCE"/>
    <w:rsid w:val="00865F18"/>
    <w:rsid w:val="0087128D"/>
    <w:rsid w:val="008718EF"/>
    <w:rsid w:val="00883965"/>
    <w:rsid w:val="00893D00"/>
    <w:rsid w:val="008A0C75"/>
    <w:rsid w:val="008A5BE4"/>
    <w:rsid w:val="008B10B5"/>
    <w:rsid w:val="008C0846"/>
    <w:rsid w:val="008D604A"/>
    <w:rsid w:val="008D74F4"/>
    <w:rsid w:val="008E73C2"/>
    <w:rsid w:val="008E7DE2"/>
    <w:rsid w:val="00905392"/>
    <w:rsid w:val="00913284"/>
    <w:rsid w:val="009144E6"/>
    <w:rsid w:val="00927CFA"/>
    <w:rsid w:val="00934AF0"/>
    <w:rsid w:val="00934EC4"/>
    <w:rsid w:val="00937849"/>
    <w:rsid w:val="00941B70"/>
    <w:rsid w:val="00945645"/>
    <w:rsid w:val="00953981"/>
    <w:rsid w:val="009631C3"/>
    <w:rsid w:val="0096421E"/>
    <w:rsid w:val="00974FE4"/>
    <w:rsid w:val="0098042C"/>
    <w:rsid w:val="009817E7"/>
    <w:rsid w:val="00982A5A"/>
    <w:rsid w:val="009B1BA6"/>
    <w:rsid w:val="009B2C92"/>
    <w:rsid w:val="009B610A"/>
    <w:rsid w:val="009D4D37"/>
    <w:rsid w:val="009D55DC"/>
    <w:rsid w:val="009E1352"/>
    <w:rsid w:val="009E3C77"/>
    <w:rsid w:val="009F1F0A"/>
    <w:rsid w:val="009F4340"/>
    <w:rsid w:val="009F7964"/>
    <w:rsid w:val="00A064A9"/>
    <w:rsid w:val="00A130D1"/>
    <w:rsid w:val="00A14A30"/>
    <w:rsid w:val="00A22E40"/>
    <w:rsid w:val="00A25980"/>
    <w:rsid w:val="00A4384C"/>
    <w:rsid w:val="00A607AA"/>
    <w:rsid w:val="00A62509"/>
    <w:rsid w:val="00A7193C"/>
    <w:rsid w:val="00A840A5"/>
    <w:rsid w:val="00A924AE"/>
    <w:rsid w:val="00A9303E"/>
    <w:rsid w:val="00AB0402"/>
    <w:rsid w:val="00AC7B21"/>
    <w:rsid w:val="00AD2BEE"/>
    <w:rsid w:val="00AE0CA7"/>
    <w:rsid w:val="00AE2029"/>
    <w:rsid w:val="00AF2D64"/>
    <w:rsid w:val="00AF5F2E"/>
    <w:rsid w:val="00AF69A4"/>
    <w:rsid w:val="00AF79E8"/>
    <w:rsid w:val="00B0194E"/>
    <w:rsid w:val="00B108CE"/>
    <w:rsid w:val="00B21021"/>
    <w:rsid w:val="00B218CA"/>
    <w:rsid w:val="00B2472F"/>
    <w:rsid w:val="00B34E70"/>
    <w:rsid w:val="00B40572"/>
    <w:rsid w:val="00B65BE5"/>
    <w:rsid w:val="00B7260B"/>
    <w:rsid w:val="00B732DC"/>
    <w:rsid w:val="00B7675F"/>
    <w:rsid w:val="00B77054"/>
    <w:rsid w:val="00B77EFA"/>
    <w:rsid w:val="00B8110D"/>
    <w:rsid w:val="00B90EB1"/>
    <w:rsid w:val="00B945D5"/>
    <w:rsid w:val="00BA6205"/>
    <w:rsid w:val="00BB40EC"/>
    <w:rsid w:val="00BC45F7"/>
    <w:rsid w:val="00C16B70"/>
    <w:rsid w:val="00C402BE"/>
    <w:rsid w:val="00C5248D"/>
    <w:rsid w:val="00C65C28"/>
    <w:rsid w:val="00C803CC"/>
    <w:rsid w:val="00C87A90"/>
    <w:rsid w:val="00C93B81"/>
    <w:rsid w:val="00CB48CD"/>
    <w:rsid w:val="00CC4A6C"/>
    <w:rsid w:val="00CD0E6D"/>
    <w:rsid w:val="00CD4030"/>
    <w:rsid w:val="00CE771E"/>
    <w:rsid w:val="00D0047E"/>
    <w:rsid w:val="00D12810"/>
    <w:rsid w:val="00D40AE3"/>
    <w:rsid w:val="00D61842"/>
    <w:rsid w:val="00D70DDE"/>
    <w:rsid w:val="00D85758"/>
    <w:rsid w:val="00DA5A76"/>
    <w:rsid w:val="00DB2EE7"/>
    <w:rsid w:val="00DB605E"/>
    <w:rsid w:val="00DC3DFA"/>
    <w:rsid w:val="00DC67BC"/>
    <w:rsid w:val="00DD761E"/>
    <w:rsid w:val="00DF7A5F"/>
    <w:rsid w:val="00E011FB"/>
    <w:rsid w:val="00E1422E"/>
    <w:rsid w:val="00E366FD"/>
    <w:rsid w:val="00E47C6D"/>
    <w:rsid w:val="00E53D20"/>
    <w:rsid w:val="00E7653E"/>
    <w:rsid w:val="00E90DD1"/>
    <w:rsid w:val="00EC1899"/>
    <w:rsid w:val="00EC55BF"/>
    <w:rsid w:val="00ED6F1C"/>
    <w:rsid w:val="00ED79A3"/>
    <w:rsid w:val="00EE2785"/>
    <w:rsid w:val="00EE726D"/>
    <w:rsid w:val="00EF2A15"/>
    <w:rsid w:val="00EF341F"/>
    <w:rsid w:val="00EF705B"/>
    <w:rsid w:val="00F17B4B"/>
    <w:rsid w:val="00F24C27"/>
    <w:rsid w:val="00F26D51"/>
    <w:rsid w:val="00F70D15"/>
    <w:rsid w:val="00F91B13"/>
    <w:rsid w:val="00FA1E54"/>
    <w:rsid w:val="00FA2192"/>
    <w:rsid w:val="00FB16C5"/>
    <w:rsid w:val="00FB27B4"/>
    <w:rsid w:val="00FB3CAD"/>
    <w:rsid w:val="00FB6751"/>
    <w:rsid w:val="00FB6BCD"/>
    <w:rsid w:val="00FB6C30"/>
    <w:rsid w:val="00FC54A8"/>
    <w:rsid w:val="00FC5FF0"/>
    <w:rsid w:val="00FC79B4"/>
    <w:rsid w:val="00FD0B88"/>
    <w:rsid w:val="00FD6AD6"/>
    <w:rsid w:val="00FD6B8E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194ED8-F81A-4E8E-9204-1BB13510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Times New Roman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3C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03CC"/>
    <w:rPr>
      <w:rFonts w:cs="Times New Roman"/>
      <w:color w:val="0066CC"/>
      <w:u w:val="single"/>
    </w:rPr>
  </w:style>
  <w:style w:type="character" w:customStyle="1" w:styleId="3">
    <w:name w:val="Основной текст (3)_"/>
    <w:link w:val="31"/>
    <w:uiPriority w:val="99"/>
    <w:locked/>
    <w:rsid w:val="00C803CC"/>
    <w:rPr>
      <w:rFonts w:ascii="Times New Roman" w:hAnsi="Times New Roman"/>
      <w:b/>
      <w:spacing w:val="-10"/>
      <w:sz w:val="22"/>
      <w:u w:val="none"/>
    </w:rPr>
  </w:style>
  <w:style w:type="character" w:customStyle="1" w:styleId="30">
    <w:name w:val="Основной текст (3)"/>
    <w:basedOn w:val="3"/>
    <w:uiPriority w:val="99"/>
    <w:rsid w:val="00C803CC"/>
    <w:rPr>
      <w:rFonts w:ascii="Times New Roman" w:hAnsi="Times New Roman" w:cs="Times New Roman"/>
      <w:b/>
      <w:bCs/>
      <w:spacing w:val="-10"/>
      <w:sz w:val="22"/>
      <w:szCs w:val="22"/>
      <w:u w:val="none"/>
    </w:rPr>
  </w:style>
  <w:style w:type="character" w:customStyle="1" w:styleId="31pt">
    <w:name w:val="Основной текст (3) + Интервал 1 pt"/>
    <w:uiPriority w:val="99"/>
    <w:rsid w:val="00C803CC"/>
    <w:rPr>
      <w:rFonts w:ascii="Times New Roman" w:hAnsi="Times New Roman"/>
      <w:b/>
      <w:spacing w:val="30"/>
      <w:sz w:val="22"/>
      <w:u w:val="none"/>
    </w:rPr>
  </w:style>
  <w:style w:type="character" w:customStyle="1" w:styleId="2">
    <w:name w:val="Основной текст (2)_"/>
    <w:link w:val="21"/>
    <w:uiPriority w:val="99"/>
    <w:locked/>
    <w:rsid w:val="00C803CC"/>
    <w:rPr>
      <w:rFonts w:ascii="Times New Roman" w:hAnsi="Times New Roman"/>
      <w:u w:val="none"/>
    </w:rPr>
  </w:style>
  <w:style w:type="character" w:customStyle="1" w:styleId="20">
    <w:name w:val="Основной текст (2)"/>
    <w:basedOn w:val="2"/>
    <w:uiPriority w:val="99"/>
    <w:rsid w:val="00C803CC"/>
    <w:rPr>
      <w:rFonts w:ascii="Times New Roman" w:hAnsi="Times New Roman" w:cs="Times New Roman"/>
      <w:u w:val="none"/>
    </w:rPr>
  </w:style>
  <w:style w:type="character" w:customStyle="1" w:styleId="4">
    <w:name w:val="Основной текст (4)_"/>
    <w:link w:val="41"/>
    <w:uiPriority w:val="99"/>
    <w:locked/>
    <w:rsid w:val="00C803CC"/>
    <w:rPr>
      <w:rFonts w:ascii="Times New Roman" w:hAnsi="Times New Roman"/>
      <w:b/>
      <w:sz w:val="18"/>
      <w:u w:val="none"/>
    </w:rPr>
  </w:style>
  <w:style w:type="character" w:customStyle="1" w:styleId="40">
    <w:name w:val="Основной текст (4)"/>
    <w:basedOn w:val="4"/>
    <w:uiPriority w:val="99"/>
    <w:rsid w:val="00C803CC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412pt">
    <w:name w:val="Основной текст (4) + 12 pt"/>
    <w:aliases w:val="Не полужирный"/>
    <w:uiPriority w:val="99"/>
    <w:rsid w:val="00C803CC"/>
    <w:rPr>
      <w:rFonts w:ascii="Times New Roman" w:hAnsi="Times New Roman"/>
      <w:sz w:val="24"/>
      <w:u w:val="none"/>
    </w:rPr>
  </w:style>
  <w:style w:type="character" w:customStyle="1" w:styleId="a4">
    <w:name w:val="Колонтитул_"/>
    <w:link w:val="1"/>
    <w:uiPriority w:val="99"/>
    <w:locked/>
    <w:rsid w:val="00C803CC"/>
    <w:rPr>
      <w:rFonts w:ascii="Times New Roman" w:hAnsi="Times New Roman"/>
      <w:b/>
      <w:sz w:val="19"/>
      <w:u w:val="none"/>
      <w:lang w:val="en-US" w:eastAsia="en-US"/>
    </w:rPr>
  </w:style>
  <w:style w:type="character" w:customStyle="1" w:styleId="a5">
    <w:name w:val="Колонтитул"/>
    <w:basedOn w:val="a4"/>
    <w:uiPriority w:val="99"/>
    <w:rsid w:val="00C803CC"/>
    <w:rPr>
      <w:rFonts w:ascii="Times New Roman" w:hAnsi="Times New Roman" w:cs="Times New Roman"/>
      <w:b/>
      <w:bCs/>
      <w:sz w:val="19"/>
      <w:szCs w:val="19"/>
      <w:u w:val="none"/>
      <w:lang w:val="en-US" w:eastAsia="en-US"/>
    </w:rPr>
  </w:style>
  <w:style w:type="character" w:customStyle="1" w:styleId="23">
    <w:name w:val="Основной текст (2)3"/>
    <w:basedOn w:val="2"/>
    <w:uiPriority w:val="99"/>
    <w:rsid w:val="00C803CC"/>
    <w:rPr>
      <w:rFonts w:ascii="Times New Roman" w:hAnsi="Times New Roman" w:cs="Times New Roman"/>
      <w:u w:val="none"/>
    </w:rPr>
  </w:style>
  <w:style w:type="character" w:customStyle="1" w:styleId="213pt">
    <w:name w:val="Основной текст (2) + 13 pt"/>
    <w:aliases w:val="Курсив,Интервал 0 pt"/>
    <w:uiPriority w:val="99"/>
    <w:rsid w:val="00C803CC"/>
    <w:rPr>
      <w:rFonts w:ascii="Times New Roman" w:hAnsi="Times New Roman"/>
      <w:i/>
      <w:spacing w:val="-10"/>
      <w:sz w:val="26"/>
      <w:u w:val="single"/>
    </w:rPr>
  </w:style>
  <w:style w:type="character" w:customStyle="1" w:styleId="22">
    <w:name w:val="Колонтитул2"/>
    <w:basedOn w:val="a4"/>
    <w:uiPriority w:val="99"/>
    <w:rsid w:val="00C803CC"/>
    <w:rPr>
      <w:rFonts w:ascii="Times New Roman" w:hAnsi="Times New Roman" w:cs="Times New Roman"/>
      <w:b/>
      <w:bCs/>
      <w:sz w:val="19"/>
      <w:szCs w:val="19"/>
      <w:u w:val="none"/>
      <w:lang w:val="en-US" w:eastAsia="en-US"/>
    </w:rPr>
  </w:style>
  <w:style w:type="character" w:customStyle="1" w:styleId="220">
    <w:name w:val="Основной текст (2)2"/>
    <w:basedOn w:val="2"/>
    <w:uiPriority w:val="99"/>
    <w:rsid w:val="00C803CC"/>
    <w:rPr>
      <w:rFonts w:ascii="Times New Roman" w:hAnsi="Times New Roman" w:cs="Times New Roman"/>
      <w:u w:val="none"/>
    </w:rPr>
  </w:style>
  <w:style w:type="character" w:customStyle="1" w:styleId="32">
    <w:name w:val="Основной текст (3)2"/>
    <w:basedOn w:val="3"/>
    <w:uiPriority w:val="99"/>
    <w:rsid w:val="00C803CC"/>
    <w:rPr>
      <w:rFonts w:ascii="Times New Roman" w:hAnsi="Times New Roman" w:cs="Times New Roman"/>
      <w:b/>
      <w:bCs/>
      <w:spacing w:val="-10"/>
      <w:sz w:val="22"/>
      <w:szCs w:val="22"/>
      <w:u w:val="none"/>
    </w:rPr>
  </w:style>
  <w:style w:type="character" w:customStyle="1" w:styleId="42">
    <w:name w:val="Основной текст (4)2"/>
    <w:basedOn w:val="4"/>
    <w:uiPriority w:val="99"/>
    <w:rsid w:val="00C803CC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9pt">
    <w:name w:val="Основной текст (2) + 9 pt"/>
    <w:aliases w:val="Полужирный"/>
    <w:uiPriority w:val="99"/>
    <w:rsid w:val="00C803CC"/>
    <w:rPr>
      <w:rFonts w:ascii="Times New Roman" w:hAnsi="Times New Roman"/>
      <w:b/>
      <w:sz w:val="18"/>
      <w:u w:val="none"/>
    </w:rPr>
  </w:style>
  <w:style w:type="character" w:customStyle="1" w:styleId="29pt2">
    <w:name w:val="Основной текст (2) + 9 pt2"/>
    <w:aliases w:val="Полужирный2"/>
    <w:uiPriority w:val="99"/>
    <w:rsid w:val="00C803CC"/>
    <w:rPr>
      <w:rFonts w:ascii="Times New Roman" w:hAnsi="Times New Roman"/>
      <w:b/>
      <w:sz w:val="18"/>
      <w:u w:val="none"/>
    </w:rPr>
  </w:style>
  <w:style w:type="character" w:customStyle="1" w:styleId="28pt">
    <w:name w:val="Основной текст (2) + 8 pt"/>
    <w:uiPriority w:val="99"/>
    <w:rsid w:val="00C803CC"/>
    <w:rPr>
      <w:rFonts w:ascii="Times New Roman" w:hAnsi="Times New Roman"/>
      <w:sz w:val="16"/>
      <w:u w:val="none"/>
    </w:rPr>
  </w:style>
  <w:style w:type="character" w:customStyle="1" w:styleId="29pt1">
    <w:name w:val="Основной текст (2) + 9 pt1"/>
    <w:aliases w:val="Полужирный1"/>
    <w:uiPriority w:val="99"/>
    <w:rsid w:val="00C803CC"/>
    <w:rPr>
      <w:rFonts w:ascii="Times New Roman" w:hAnsi="Times New Roman"/>
      <w:b/>
      <w:sz w:val="18"/>
      <w:u w:val="none"/>
    </w:rPr>
  </w:style>
  <w:style w:type="character" w:customStyle="1" w:styleId="25">
    <w:name w:val="Основной текст (2) + 5"/>
    <w:aliases w:val="5 pt"/>
    <w:uiPriority w:val="99"/>
    <w:rsid w:val="00C803CC"/>
    <w:rPr>
      <w:rFonts w:ascii="Times New Roman" w:hAnsi="Times New Roman"/>
      <w:sz w:val="11"/>
      <w:u w:val="none"/>
    </w:rPr>
  </w:style>
  <w:style w:type="character" w:customStyle="1" w:styleId="a6">
    <w:name w:val="Подпись к таблице_"/>
    <w:link w:val="a7"/>
    <w:uiPriority w:val="99"/>
    <w:locked/>
    <w:rsid w:val="00C803CC"/>
    <w:rPr>
      <w:rFonts w:ascii="Times New Roman" w:hAnsi="Times New Roman"/>
      <w:sz w:val="16"/>
      <w:u w:val="none"/>
    </w:rPr>
  </w:style>
  <w:style w:type="paragraph" w:customStyle="1" w:styleId="31">
    <w:name w:val="Основной текст (3)1"/>
    <w:basedOn w:val="a"/>
    <w:link w:val="3"/>
    <w:uiPriority w:val="99"/>
    <w:rsid w:val="00C803CC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color w:val="auto"/>
      <w:spacing w:val="-10"/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rsid w:val="00C803CC"/>
    <w:pPr>
      <w:shd w:val="clear" w:color="auto" w:fill="FFFFFF"/>
      <w:spacing w:before="60" w:after="60" w:line="240" w:lineRule="atLeast"/>
      <w:jc w:val="center"/>
    </w:pPr>
    <w:rPr>
      <w:rFonts w:ascii="Times New Roman" w:hAnsi="Times New Roman" w:cs="Times New Roman"/>
      <w:color w:val="auto"/>
    </w:rPr>
  </w:style>
  <w:style w:type="paragraph" w:customStyle="1" w:styleId="41">
    <w:name w:val="Основной текст (4)1"/>
    <w:basedOn w:val="a"/>
    <w:link w:val="4"/>
    <w:uiPriority w:val="99"/>
    <w:rsid w:val="00C803CC"/>
    <w:pPr>
      <w:shd w:val="clear" w:color="auto" w:fill="FFFFFF"/>
      <w:spacing w:before="180" w:after="60" w:line="240" w:lineRule="atLeast"/>
      <w:jc w:val="center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1">
    <w:name w:val="Колонтитул1"/>
    <w:basedOn w:val="a"/>
    <w:link w:val="a4"/>
    <w:uiPriority w:val="99"/>
    <w:rsid w:val="00C803C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9"/>
      <w:szCs w:val="19"/>
      <w:lang w:val="en-US" w:eastAsia="en-US"/>
    </w:rPr>
  </w:style>
  <w:style w:type="paragraph" w:customStyle="1" w:styleId="a7">
    <w:name w:val="Подпись к таблице"/>
    <w:basedOn w:val="a"/>
    <w:link w:val="a6"/>
    <w:uiPriority w:val="99"/>
    <w:rsid w:val="00C803C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paragraph" w:styleId="a8">
    <w:name w:val="List Paragraph"/>
    <w:basedOn w:val="a"/>
    <w:uiPriority w:val="34"/>
    <w:qFormat/>
    <w:rsid w:val="00B77054"/>
    <w:pPr>
      <w:ind w:left="708"/>
    </w:pPr>
  </w:style>
  <w:style w:type="paragraph" w:customStyle="1" w:styleId="ConsPlusNormal">
    <w:name w:val="ConsPlusNormal"/>
    <w:rsid w:val="00DC3DFA"/>
    <w:pPr>
      <w:widowControl w:val="0"/>
      <w:autoSpaceDE w:val="0"/>
      <w:autoSpaceDN w:val="0"/>
    </w:pPr>
    <w:rPr>
      <w:rFonts w:ascii="Times New Roman" w:hAnsi="Times New Roman" w:cs="Times New Roman"/>
      <w:sz w:val="24"/>
    </w:rPr>
  </w:style>
  <w:style w:type="paragraph" w:styleId="a9">
    <w:name w:val="header"/>
    <w:basedOn w:val="a"/>
    <w:link w:val="aa"/>
    <w:uiPriority w:val="99"/>
    <w:unhideWhenUsed/>
    <w:rsid w:val="005063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06385"/>
    <w:rPr>
      <w:rFonts w:cs="Times New Roman"/>
      <w:color w:val="000000"/>
    </w:rPr>
  </w:style>
  <w:style w:type="paragraph" w:styleId="ab">
    <w:name w:val="footer"/>
    <w:basedOn w:val="a"/>
    <w:link w:val="ac"/>
    <w:uiPriority w:val="99"/>
    <w:unhideWhenUsed/>
    <w:rsid w:val="005063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06385"/>
    <w:rPr>
      <w:rFonts w:cs="Times New Roman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213C9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13C92"/>
    <w:rPr>
      <w:rFonts w:ascii="Segoe UI" w:hAnsi="Segoe UI" w:cs="Times New Roman"/>
      <w:color w:val="000000"/>
      <w:sz w:val="18"/>
    </w:rPr>
  </w:style>
  <w:style w:type="paragraph" w:customStyle="1" w:styleId="underpoint">
    <w:name w:val="underpoint"/>
    <w:basedOn w:val="a"/>
    <w:rsid w:val="00C87A90"/>
    <w:pPr>
      <w:widowControl/>
      <w:ind w:firstLine="567"/>
      <w:jc w:val="both"/>
    </w:pPr>
    <w:rPr>
      <w:rFonts w:ascii="Times New Roman" w:hAnsi="Times New Roman" w:cs="Times New Roman"/>
      <w:color w:val="auto"/>
    </w:rPr>
  </w:style>
  <w:style w:type="paragraph" w:customStyle="1" w:styleId="comment">
    <w:name w:val="comment"/>
    <w:basedOn w:val="a"/>
    <w:rsid w:val="00760756"/>
    <w:pPr>
      <w:widowControl/>
      <w:ind w:firstLine="709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undline">
    <w:name w:val="undline"/>
    <w:basedOn w:val="a"/>
    <w:rsid w:val="00777F7B"/>
    <w:pPr>
      <w:widowControl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newncpi0">
    <w:name w:val="newncpi0"/>
    <w:basedOn w:val="a"/>
    <w:rsid w:val="00777F7B"/>
    <w:pPr>
      <w:widowControl/>
      <w:jc w:val="both"/>
    </w:pPr>
    <w:rPr>
      <w:rFonts w:ascii="Times New Roman" w:hAnsi="Times New Roman" w:cs="Times New Roman"/>
      <w:color w:val="auto"/>
    </w:rPr>
  </w:style>
  <w:style w:type="paragraph" w:customStyle="1" w:styleId="newncpi">
    <w:name w:val="newncpi"/>
    <w:basedOn w:val="a"/>
    <w:rsid w:val="00693EE1"/>
    <w:pPr>
      <w:widowControl/>
      <w:ind w:firstLine="567"/>
      <w:jc w:val="both"/>
    </w:pPr>
    <w:rPr>
      <w:rFonts w:ascii="Times New Roman" w:hAnsi="Times New Roman" w:cs="Times New Roman"/>
      <w:color w:val="auto"/>
    </w:rPr>
  </w:style>
  <w:style w:type="table" w:styleId="af">
    <w:name w:val="Table Grid"/>
    <w:basedOn w:val="a1"/>
    <w:uiPriority w:val="39"/>
    <w:rsid w:val="004333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8839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EABD9-4CF5-49EA-A040-CA190E24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Курильчик О.А.</dc:creator>
  <cp:lastModifiedBy>Пекарская Н.В.</cp:lastModifiedBy>
  <cp:revision>2</cp:revision>
  <cp:lastPrinted>2021-11-18T12:03:00Z</cp:lastPrinted>
  <dcterms:created xsi:type="dcterms:W3CDTF">2022-08-01T10:23:00Z</dcterms:created>
  <dcterms:modified xsi:type="dcterms:W3CDTF">2022-08-01T10:23:00Z</dcterms:modified>
</cp:coreProperties>
</file>